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70" w:rsidRPr="00373870" w:rsidRDefault="00373870" w:rsidP="00373870">
      <w:pPr>
        <w:spacing w:after="0" w:line="240" w:lineRule="auto"/>
        <w:jc w:val="both"/>
        <w:rPr>
          <w:rFonts w:ascii="Raleway" w:eastAsia="Times New Roman" w:hAnsi="Raleway" w:cs="Times New Roman"/>
          <w:bCs/>
          <w:sz w:val="20"/>
          <w:szCs w:val="20"/>
          <w:lang w:eastAsia="ru-RU"/>
        </w:rPr>
      </w:pPr>
      <w:r w:rsidRPr="00373870">
        <w:rPr>
          <w:rFonts w:ascii="Raleway" w:eastAsia="Times New Roman" w:hAnsi="Raleway" w:cs="Times New Roman"/>
          <w:bCs/>
          <w:sz w:val="20"/>
          <w:szCs w:val="20"/>
          <w:lang w:eastAsia="ru-RU"/>
        </w:rPr>
        <w:t>Заказчик: ____________________________________</w:t>
      </w:r>
    </w:p>
    <w:p w:rsidR="00373870" w:rsidRPr="00373870" w:rsidRDefault="00373870" w:rsidP="00373870">
      <w:pPr>
        <w:spacing w:after="0" w:line="240" w:lineRule="auto"/>
        <w:jc w:val="both"/>
        <w:rPr>
          <w:rFonts w:ascii="Raleway" w:eastAsia="Times New Roman" w:hAnsi="Raleway" w:cs="Times New Roman"/>
          <w:bCs/>
          <w:sz w:val="20"/>
          <w:szCs w:val="20"/>
          <w:lang w:eastAsia="ru-RU"/>
        </w:rPr>
      </w:pPr>
      <w:r w:rsidRPr="00373870">
        <w:rPr>
          <w:rFonts w:ascii="Raleway" w:eastAsia="Times New Roman" w:hAnsi="Raleway" w:cs="Times New Roman"/>
          <w:bCs/>
          <w:sz w:val="20"/>
          <w:szCs w:val="20"/>
          <w:lang w:eastAsia="ru-RU"/>
        </w:rPr>
        <w:t>Контактное лиц</w:t>
      </w:r>
      <w:r w:rsidR="001009C4">
        <w:rPr>
          <w:rFonts w:ascii="Raleway" w:eastAsia="Times New Roman" w:hAnsi="Raleway" w:cs="Times New Roman"/>
          <w:bCs/>
          <w:sz w:val="20"/>
          <w:szCs w:val="20"/>
          <w:lang w:eastAsia="ru-RU"/>
        </w:rPr>
        <w:t>о: ____________________________</w:t>
      </w:r>
    </w:p>
    <w:p w:rsidR="00373870" w:rsidRPr="00373870" w:rsidRDefault="00373870" w:rsidP="00373870">
      <w:pPr>
        <w:spacing w:after="0" w:line="240" w:lineRule="auto"/>
        <w:jc w:val="both"/>
        <w:rPr>
          <w:rFonts w:ascii="Raleway" w:eastAsia="Times New Roman" w:hAnsi="Raleway" w:cs="Times New Roman"/>
          <w:bCs/>
          <w:sz w:val="20"/>
          <w:szCs w:val="20"/>
          <w:lang w:eastAsia="ru-RU"/>
        </w:rPr>
      </w:pPr>
      <w:r w:rsidRPr="00373870">
        <w:rPr>
          <w:rFonts w:ascii="Raleway" w:eastAsia="Times New Roman" w:hAnsi="Raleway" w:cs="Times New Roman"/>
          <w:bCs/>
          <w:sz w:val="20"/>
          <w:szCs w:val="20"/>
          <w:lang w:eastAsia="ru-RU"/>
        </w:rPr>
        <w:t xml:space="preserve">тел./факс: ___________________________________ </w:t>
      </w:r>
    </w:p>
    <w:p w:rsidR="00373870" w:rsidRPr="00373870" w:rsidRDefault="00373870" w:rsidP="00373870">
      <w:pPr>
        <w:spacing w:after="0" w:line="240" w:lineRule="auto"/>
        <w:jc w:val="both"/>
        <w:rPr>
          <w:rFonts w:ascii="Raleway" w:eastAsia="Times New Roman" w:hAnsi="Raleway" w:cs="Times New Roman"/>
          <w:bCs/>
          <w:sz w:val="20"/>
          <w:szCs w:val="20"/>
          <w:lang w:eastAsia="ru-RU"/>
        </w:rPr>
      </w:pPr>
      <w:r w:rsidRPr="00373870">
        <w:rPr>
          <w:rFonts w:ascii="Raleway" w:eastAsia="Times New Roman" w:hAnsi="Raleway" w:cs="Times New Roman"/>
          <w:bCs/>
          <w:sz w:val="20"/>
          <w:szCs w:val="20"/>
          <w:lang w:eastAsia="ru-RU"/>
        </w:rPr>
        <w:t>e-</w:t>
      </w:r>
      <w:proofErr w:type="spellStart"/>
      <w:r w:rsidRPr="00373870">
        <w:rPr>
          <w:rFonts w:ascii="Raleway" w:eastAsia="Times New Roman" w:hAnsi="Raleway" w:cs="Times New Roman"/>
          <w:bCs/>
          <w:sz w:val="20"/>
          <w:szCs w:val="20"/>
          <w:lang w:eastAsia="ru-RU"/>
        </w:rPr>
        <w:t>mail</w:t>
      </w:r>
      <w:proofErr w:type="spellEnd"/>
      <w:r w:rsidRPr="00373870">
        <w:rPr>
          <w:rFonts w:ascii="Raleway" w:eastAsia="Times New Roman" w:hAnsi="Raleway" w:cs="Times New Roman"/>
          <w:bCs/>
          <w:sz w:val="20"/>
          <w:szCs w:val="20"/>
          <w:lang w:eastAsia="ru-RU"/>
        </w:rPr>
        <w:t>: _______</w:t>
      </w:r>
      <w:r w:rsidR="001009C4">
        <w:rPr>
          <w:rFonts w:ascii="Raleway" w:eastAsia="Times New Roman" w:hAnsi="Raleway" w:cs="Times New Roman"/>
          <w:bCs/>
          <w:sz w:val="20"/>
          <w:szCs w:val="20"/>
          <w:lang w:eastAsia="ru-RU"/>
        </w:rPr>
        <w:t>_______________________________</w:t>
      </w:r>
    </w:p>
    <w:p w:rsidR="00373870" w:rsidRPr="00373870" w:rsidRDefault="00373870" w:rsidP="00373870">
      <w:pPr>
        <w:spacing w:after="0" w:line="240" w:lineRule="auto"/>
        <w:jc w:val="both"/>
        <w:rPr>
          <w:rFonts w:ascii="Raleway" w:eastAsia="Times New Roman" w:hAnsi="Raleway" w:cs="Times New Roman"/>
          <w:bCs/>
          <w:sz w:val="20"/>
          <w:szCs w:val="20"/>
          <w:lang w:eastAsia="ru-RU"/>
        </w:rPr>
      </w:pPr>
      <w:proofErr w:type="spellStart"/>
      <w:r w:rsidRPr="00373870">
        <w:rPr>
          <w:rFonts w:ascii="Raleway" w:eastAsia="Times New Roman" w:hAnsi="Raleway" w:cs="Times New Roman"/>
          <w:bCs/>
          <w:sz w:val="20"/>
          <w:szCs w:val="20"/>
          <w:lang w:eastAsia="ru-RU"/>
        </w:rPr>
        <w:t>web-site</w:t>
      </w:r>
      <w:proofErr w:type="spellEnd"/>
      <w:r w:rsidRPr="00373870">
        <w:rPr>
          <w:rFonts w:ascii="Raleway" w:eastAsia="Times New Roman" w:hAnsi="Raleway" w:cs="Times New Roman"/>
          <w:bCs/>
          <w:sz w:val="20"/>
          <w:szCs w:val="20"/>
          <w:lang w:eastAsia="ru-RU"/>
        </w:rPr>
        <w:t>: _____</w:t>
      </w:r>
      <w:r w:rsidR="001009C4">
        <w:rPr>
          <w:rFonts w:ascii="Raleway" w:eastAsia="Times New Roman" w:hAnsi="Raleway" w:cs="Times New Roman"/>
          <w:bCs/>
          <w:sz w:val="20"/>
          <w:szCs w:val="20"/>
          <w:lang w:eastAsia="ru-RU"/>
        </w:rPr>
        <w:t>_______________________________</w:t>
      </w:r>
    </w:p>
    <w:p w:rsidR="00373870" w:rsidRPr="00373870" w:rsidRDefault="00373870" w:rsidP="00373870">
      <w:pPr>
        <w:spacing w:after="0" w:line="240" w:lineRule="auto"/>
        <w:jc w:val="both"/>
        <w:rPr>
          <w:rFonts w:ascii="Raleway" w:eastAsia="Times New Roman" w:hAnsi="Raleway" w:cs="Times New Roman"/>
          <w:bCs/>
          <w:sz w:val="20"/>
          <w:szCs w:val="20"/>
          <w:lang w:eastAsia="ru-RU"/>
        </w:rPr>
      </w:pPr>
    </w:p>
    <w:p w:rsidR="00373870" w:rsidRPr="001009C4" w:rsidRDefault="00373870" w:rsidP="001009C4">
      <w:pPr>
        <w:spacing w:after="0" w:line="240" w:lineRule="auto"/>
        <w:jc w:val="center"/>
        <w:rPr>
          <w:rFonts w:ascii="Raleway" w:eastAsia="Times New Roman" w:hAnsi="Raleway" w:cs="Times New Roman"/>
          <w:b/>
          <w:bCs/>
          <w:sz w:val="20"/>
          <w:szCs w:val="20"/>
          <w:lang w:eastAsia="ru-RU"/>
        </w:rPr>
      </w:pPr>
      <w:r w:rsidRPr="001009C4">
        <w:rPr>
          <w:rFonts w:ascii="Raleway" w:eastAsia="Times New Roman" w:hAnsi="Raleway" w:cs="Times New Roman"/>
          <w:b/>
          <w:bCs/>
          <w:sz w:val="20"/>
          <w:szCs w:val="20"/>
          <w:lang w:eastAsia="ru-RU"/>
        </w:rPr>
        <w:t>ТЕХНИЧЕСКОЕ ЗАДАНИЕ НА РАЗРАБОТКУ ПРОЕКТА СТЕНДА</w:t>
      </w:r>
    </w:p>
    <w:p w:rsidR="00373870" w:rsidRPr="00373870" w:rsidRDefault="00373870" w:rsidP="00373870">
      <w:pPr>
        <w:spacing w:after="0" w:line="240" w:lineRule="auto"/>
        <w:jc w:val="both"/>
        <w:rPr>
          <w:rFonts w:ascii="Raleway" w:eastAsia="Times New Roman" w:hAnsi="Raleway" w:cs="Times New Roman"/>
          <w:bCs/>
          <w:sz w:val="20"/>
          <w:szCs w:val="20"/>
          <w:lang w:eastAsia="ru-RU"/>
        </w:rPr>
      </w:pPr>
    </w:p>
    <w:p w:rsidR="00373870" w:rsidRPr="001009C4" w:rsidRDefault="00373870" w:rsidP="00373870">
      <w:pPr>
        <w:spacing w:after="0" w:line="240" w:lineRule="auto"/>
        <w:jc w:val="both"/>
        <w:rPr>
          <w:rFonts w:ascii="Raleway" w:eastAsia="Times New Roman" w:hAnsi="Raleway" w:cs="Times New Roman"/>
          <w:b/>
          <w:bCs/>
          <w:sz w:val="20"/>
          <w:szCs w:val="20"/>
          <w:lang w:eastAsia="ru-RU"/>
        </w:rPr>
      </w:pPr>
      <w:r w:rsidRPr="001009C4">
        <w:rPr>
          <w:rFonts w:ascii="Raleway" w:eastAsia="Times New Roman" w:hAnsi="Raleway" w:cs="Times New Roman"/>
          <w:b/>
          <w:bCs/>
          <w:sz w:val="20"/>
          <w:szCs w:val="20"/>
          <w:lang w:eastAsia="ru-RU"/>
        </w:rPr>
        <w:t>Общие сведения:</w:t>
      </w:r>
    </w:p>
    <w:p w:rsidR="00373870" w:rsidRPr="00373870" w:rsidRDefault="00373870" w:rsidP="00373870">
      <w:pPr>
        <w:spacing w:after="0" w:line="240" w:lineRule="auto"/>
        <w:jc w:val="both"/>
        <w:rPr>
          <w:rFonts w:ascii="Raleway" w:eastAsia="Times New Roman" w:hAnsi="Raleway" w:cs="Times New Roman"/>
          <w:bCs/>
          <w:sz w:val="20"/>
          <w:szCs w:val="20"/>
          <w:lang w:eastAsia="ru-RU"/>
        </w:rPr>
      </w:pPr>
      <w:r w:rsidRPr="00373870">
        <w:rPr>
          <w:rFonts w:ascii="Raleway" w:eastAsia="Times New Roman" w:hAnsi="Raleway" w:cs="Times New Roman"/>
          <w:bCs/>
          <w:sz w:val="20"/>
          <w:szCs w:val="20"/>
          <w:lang w:eastAsia="ru-RU"/>
        </w:rPr>
        <w:t>Выставка:______________________________</w:t>
      </w:r>
    </w:p>
    <w:p w:rsidR="00373870" w:rsidRDefault="00373870" w:rsidP="00373870">
      <w:pPr>
        <w:spacing w:after="0" w:line="240" w:lineRule="auto"/>
        <w:jc w:val="both"/>
        <w:rPr>
          <w:rFonts w:ascii="Raleway" w:eastAsia="Times New Roman" w:hAnsi="Raleway" w:cs="Times New Roman"/>
          <w:bCs/>
          <w:sz w:val="20"/>
          <w:szCs w:val="20"/>
          <w:lang w:eastAsia="ru-RU"/>
        </w:rPr>
      </w:pPr>
      <w:r w:rsidRPr="00373870">
        <w:rPr>
          <w:rFonts w:ascii="Raleway" w:eastAsia="Times New Roman" w:hAnsi="Raleway" w:cs="Times New Roman"/>
          <w:bCs/>
          <w:sz w:val="20"/>
          <w:szCs w:val="20"/>
          <w:lang w:eastAsia="ru-RU"/>
        </w:rPr>
        <w:t>Место пр</w:t>
      </w:r>
      <w:r w:rsidR="001009C4">
        <w:rPr>
          <w:rFonts w:ascii="Raleway" w:eastAsia="Times New Roman" w:hAnsi="Raleway" w:cs="Times New Roman"/>
          <w:bCs/>
          <w:sz w:val="20"/>
          <w:szCs w:val="20"/>
          <w:lang w:eastAsia="ru-RU"/>
        </w:rPr>
        <w:t>оведения: _____________________</w:t>
      </w:r>
    </w:p>
    <w:p w:rsidR="00DB5A00" w:rsidRPr="00373870" w:rsidRDefault="00DB5A00" w:rsidP="00DB5A00">
      <w:pPr>
        <w:spacing w:after="0" w:line="240" w:lineRule="auto"/>
        <w:jc w:val="both"/>
        <w:rPr>
          <w:rFonts w:ascii="Raleway" w:eastAsia="Times New Roman" w:hAnsi="Raleway" w:cs="Times New Roman"/>
          <w:bCs/>
          <w:sz w:val="20"/>
          <w:szCs w:val="20"/>
          <w:lang w:eastAsia="ru-RU"/>
        </w:rPr>
      </w:pPr>
      <w:r w:rsidRPr="00373870">
        <w:rPr>
          <w:rFonts w:ascii="Raleway" w:eastAsia="Times New Roman" w:hAnsi="Raleway" w:cs="Times New Roman"/>
          <w:bCs/>
          <w:sz w:val="20"/>
          <w:szCs w:val="20"/>
          <w:lang w:eastAsia="ru-RU"/>
        </w:rPr>
        <w:t>Павильон __________№ стенда ___________</w:t>
      </w:r>
    </w:p>
    <w:p w:rsidR="00373870" w:rsidRPr="00373870" w:rsidRDefault="00DB5A00" w:rsidP="00373870">
      <w:pPr>
        <w:spacing w:after="0" w:line="240" w:lineRule="auto"/>
        <w:jc w:val="both"/>
        <w:rPr>
          <w:rFonts w:ascii="Raleway" w:eastAsia="Times New Roman" w:hAnsi="Raleway" w:cs="Times New Roman"/>
          <w:bCs/>
          <w:sz w:val="20"/>
          <w:szCs w:val="20"/>
          <w:lang w:eastAsia="ru-RU"/>
        </w:rPr>
      </w:pPr>
      <w:r>
        <w:rPr>
          <w:rFonts w:ascii="Raleway" w:eastAsia="Times New Roman" w:hAnsi="Raleway" w:cs="Times New Roman"/>
          <w:bCs/>
          <w:sz w:val="20"/>
          <w:szCs w:val="20"/>
          <w:lang w:eastAsia="ru-RU"/>
        </w:rPr>
        <w:t>Сроки</w:t>
      </w:r>
      <w:r w:rsidR="00373870" w:rsidRPr="00373870">
        <w:rPr>
          <w:rFonts w:ascii="Raleway" w:eastAsia="Times New Roman" w:hAnsi="Raleway" w:cs="Times New Roman"/>
          <w:bCs/>
          <w:sz w:val="20"/>
          <w:szCs w:val="20"/>
          <w:lang w:eastAsia="ru-RU"/>
        </w:rPr>
        <w:t xml:space="preserve"> пр</w:t>
      </w:r>
      <w:r w:rsidR="001009C4">
        <w:rPr>
          <w:rFonts w:ascii="Raleway" w:eastAsia="Times New Roman" w:hAnsi="Raleway" w:cs="Times New Roman"/>
          <w:bCs/>
          <w:sz w:val="20"/>
          <w:szCs w:val="20"/>
          <w:lang w:eastAsia="ru-RU"/>
        </w:rPr>
        <w:t>оведения: _____________________</w:t>
      </w:r>
    </w:p>
    <w:p w:rsidR="00373870" w:rsidRDefault="00373870" w:rsidP="00373870">
      <w:pPr>
        <w:spacing w:after="0" w:line="240" w:lineRule="auto"/>
        <w:jc w:val="both"/>
        <w:rPr>
          <w:rFonts w:ascii="Raleway" w:eastAsia="Times New Roman" w:hAnsi="Raleway" w:cs="Times New Roman"/>
          <w:bCs/>
          <w:sz w:val="20"/>
          <w:szCs w:val="20"/>
          <w:lang w:eastAsia="ru-RU"/>
        </w:rPr>
      </w:pPr>
      <w:r w:rsidRPr="00373870">
        <w:rPr>
          <w:rFonts w:ascii="Raleway" w:eastAsia="Times New Roman" w:hAnsi="Raleway" w:cs="Times New Roman"/>
          <w:bCs/>
          <w:sz w:val="20"/>
          <w:szCs w:val="20"/>
          <w:lang w:eastAsia="ru-RU"/>
        </w:rPr>
        <w:t>Площадь (S</w:t>
      </w:r>
      <w:r w:rsidR="001009C4">
        <w:rPr>
          <w:rFonts w:ascii="Raleway" w:eastAsia="Times New Roman" w:hAnsi="Raleway" w:cs="Times New Roman"/>
          <w:bCs/>
          <w:sz w:val="20"/>
          <w:szCs w:val="20"/>
          <w:lang w:eastAsia="ru-RU"/>
        </w:rPr>
        <w:t xml:space="preserve"> м²): _________________________</w:t>
      </w:r>
    </w:p>
    <w:p w:rsidR="00DB5A00" w:rsidRPr="00373870" w:rsidRDefault="00DB5A00" w:rsidP="00DB5A00">
      <w:pPr>
        <w:spacing w:after="0" w:line="240" w:lineRule="auto"/>
        <w:jc w:val="both"/>
        <w:rPr>
          <w:rFonts w:ascii="Raleway" w:eastAsia="Times New Roman" w:hAnsi="Raleway" w:cs="Times New Roman"/>
          <w:bCs/>
          <w:sz w:val="20"/>
          <w:szCs w:val="20"/>
          <w:lang w:eastAsia="ru-RU"/>
        </w:rPr>
      </w:pPr>
      <w:r w:rsidRPr="00373870">
        <w:rPr>
          <w:rFonts w:ascii="Raleway" w:eastAsia="Times New Roman" w:hAnsi="Raleway" w:cs="Times New Roman"/>
          <w:bCs/>
          <w:sz w:val="20"/>
          <w:szCs w:val="20"/>
          <w:lang w:eastAsia="ru-RU"/>
        </w:rPr>
        <w:t>Бюджет: _______________________________</w:t>
      </w:r>
    </w:p>
    <w:p w:rsidR="001009C4" w:rsidRPr="00373870" w:rsidRDefault="001009C4" w:rsidP="00373870">
      <w:pPr>
        <w:spacing w:after="0" w:line="240" w:lineRule="auto"/>
        <w:jc w:val="both"/>
        <w:rPr>
          <w:rFonts w:ascii="Raleway" w:eastAsia="Times New Roman" w:hAnsi="Raleway" w:cs="Times New Roman"/>
          <w:bCs/>
          <w:sz w:val="20"/>
          <w:szCs w:val="20"/>
          <w:lang w:eastAsia="ru-RU"/>
        </w:rPr>
      </w:pPr>
    </w:p>
    <w:p w:rsidR="00373870" w:rsidRPr="00DB5A00" w:rsidRDefault="00373870" w:rsidP="00373870">
      <w:pPr>
        <w:keepNext/>
        <w:spacing w:after="0" w:line="240" w:lineRule="auto"/>
        <w:jc w:val="center"/>
        <w:outlineLvl w:val="0"/>
        <w:rPr>
          <w:rFonts w:ascii="Raleway" w:eastAsia="Times New Roman" w:hAnsi="Raleway" w:cs="Times New Roman"/>
          <w:bCs/>
          <w:lang w:eastAsia="ru-RU"/>
        </w:rPr>
      </w:pPr>
      <w:r w:rsidRPr="00DB5A00">
        <w:rPr>
          <w:rFonts w:ascii="Raleway" w:eastAsia="Times New Roman" w:hAnsi="Raleway" w:cs="Times New Roman"/>
          <w:bCs/>
          <w:lang w:eastAsia="ru-RU"/>
        </w:rPr>
        <w:t xml:space="preserve">Информация о </w:t>
      </w:r>
      <w:r w:rsidR="001009C4" w:rsidRPr="00DB5A00">
        <w:rPr>
          <w:rFonts w:ascii="Raleway" w:eastAsia="Times New Roman" w:hAnsi="Raleway" w:cs="Times New Roman"/>
          <w:bCs/>
          <w:lang w:eastAsia="ru-RU"/>
        </w:rPr>
        <w:t>З</w:t>
      </w:r>
      <w:r w:rsidRPr="00DB5A00">
        <w:rPr>
          <w:rFonts w:ascii="Raleway" w:eastAsia="Times New Roman" w:hAnsi="Raleway" w:cs="Times New Roman"/>
          <w:bCs/>
          <w:lang w:eastAsia="ru-RU"/>
        </w:rPr>
        <w:t>аказчике:</w:t>
      </w:r>
    </w:p>
    <w:p w:rsidR="00373870" w:rsidRPr="00373870" w:rsidRDefault="00373870" w:rsidP="001009C4">
      <w:pPr>
        <w:keepNext/>
        <w:spacing w:after="0" w:line="240" w:lineRule="auto"/>
        <w:ind w:left="340"/>
        <w:outlineLvl w:val="0"/>
        <w:rPr>
          <w:rFonts w:ascii="Raleway" w:eastAsia="Times New Roman" w:hAnsi="Raleway" w:cs="Times New Roman"/>
          <w:b/>
          <w:bCs/>
          <w:lang w:eastAsia="ru-RU"/>
        </w:rPr>
      </w:pPr>
    </w:p>
    <w:p w:rsidR="00373870" w:rsidRPr="001009C4" w:rsidRDefault="00373870" w:rsidP="001009C4">
      <w:pPr>
        <w:pStyle w:val="ab"/>
        <w:numPr>
          <w:ilvl w:val="0"/>
          <w:numId w:val="2"/>
        </w:numPr>
        <w:spacing w:after="0" w:line="240" w:lineRule="auto"/>
        <w:ind w:left="340"/>
        <w:rPr>
          <w:rFonts w:ascii="Raleway" w:eastAsia="Times New Roman" w:hAnsi="Raleway" w:cs="Times New Roman"/>
          <w:sz w:val="20"/>
          <w:szCs w:val="20"/>
          <w:lang w:eastAsia="ru-RU"/>
        </w:rPr>
      </w:pPr>
      <w:r w:rsidRPr="001009C4">
        <w:rPr>
          <w:rFonts w:ascii="Raleway" w:eastAsia="Times New Roman" w:hAnsi="Raleway" w:cs="Times New Roman"/>
          <w:bCs/>
          <w:iCs/>
          <w:sz w:val="20"/>
          <w:szCs w:val="20"/>
          <w:lang w:eastAsia="ru-RU"/>
        </w:rPr>
        <w:t xml:space="preserve">Вид </w:t>
      </w:r>
      <w:r w:rsidR="001009C4" w:rsidRPr="001009C4">
        <w:rPr>
          <w:rFonts w:ascii="Raleway" w:eastAsia="Times New Roman" w:hAnsi="Raleway" w:cs="Times New Roman"/>
          <w:bCs/>
          <w:iCs/>
          <w:sz w:val="20"/>
          <w:szCs w:val="20"/>
          <w:lang w:eastAsia="ru-RU"/>
        </w:rPr>
        <w:t>д</w:t>
      </w:r>
      <w:r w:rsidRPr="001009C4">
        <w:rPr>
          <w:rFonts w:ascii="Raleway" w:eastAsia="Times New Roman" w:hAnsi="Raleway" w:cs="Times New Roman"/>
          <w:bCs/>
          <w:iCs/>
          <w:sz w:val="20"/>
          <w:szCs w:val="20"/>
          <w:lang w:eastAsia="ru-RU"/>
        </w:rPr>
        <w:t>еятельности</w:t>
      </w:r>
      <w:r w:rsidRPr="001009C4">
        <w:rPr>
          <w:rFonts w:ascii="Raleway" w:eastAsia="Times New Roman" w:hAnsi="Raleway" w:cs="Times New Roman"/>
          <w:sz w:val="20"/>
          <w:szCs w:val="20"/>
          <w:lang w:eastAsia="ru-RU"/>
        </w:rPr>
        <w:t>________________________________________</w:t>
      </w:r>
      <w:r w:rsidR="001009C4">
        <w:rPr>
          <w:rFonts w:ascii="Raleway" w:eastAsia="Times New Roman" w:hAnsi="Raleway" w:cs="Times New Roman"/>
          <w:sz w:val="20"/>
          <w:szCs w:val="20"/>
          <w:lang w:eastAsia="ru-RU"/>
        </w:rPr>
        <w:t>_________________________________</w:t>
      </w:r>
    </w:p>
    <w:p w:rsidR="00373870" w:rsidRPr="00373870" w:rsidRDefault="00373870" w:rsidP="001009C4">
      <w:pPr>
        <w:numPr>
          <w:ilvl w:val="0"/>
          <w:numId w:val="2"/>
        </w:numPr>
        <w:spacing w:after="0" w:line="240" w:lineRule="auto"/>
        <w:ind w:left="340"/>
        <w:rPr>
          <w:rFonts w:ascii="Raleway" w:eastAsia="Times New Roman" w:hAnsi="Raleway" w:cs="Times New Roman"/>
          <w:sz w:val="20"/>
          <w:szCs w:val="20"/>
          <w:lang w:eastAsia="ru-RU"/>
        </w:rPr>
      </w:pPr>
      <w:r w:rsidRPr="00373870">
        <w:rPr>
          <w:rFonts w:ascii="Raleway" w:eastAsia="Times New Roman" w:hAnsi="Raleway" w:cs="Times New Roman"/>
          <w:sz w:val="20"/>
          <w:szCs w:val="20"/>
          <w:lang w:eastAsia="ru-RU"/>
        </w:rPr>
        <w:t>Продвигаемые товары и/или услуги ________________________</w:t>
      </w:r>
      <w:r w:rsidR="001009C4">
        <w:rPr>
          <w:rFonts w:ascii="Raleway" w:eastAsia="Times New Roman" w:hAnsi="Raleway" w:cs="Times New Roman"/>
          <w:sz w:val="20"/>
          <w:szCs w:val="20"/>
          <w:lang w:eastAsia="ru-RU"/>
        </w:rPr>
        <w:t>_______________________________</w:t>
      </w:r>
    </w:p>
    <w:p w:rsidR="00373870" w:rsidRDefault="00373870" w:rsidP="001009C4">
      <w:pPr>
        <w:pStyle w:val="ab"/>
        <w:numPr>
          <w:ilvl w:val="0"/>
          <w:numId w:val="2"/>
        </w:numPr>
        <w:spacing w:after="0" w:line="240" w:lineRule="auto"/>
        <w:ind w:left="340"/>
        <w:rPr>
          <w:rFonts w:ascii="Raleway" w:eastAsia="Times New Roman" w:hAnsi="Raleway" w:cs="Times New Roman"/>
          <w:sz w:val="20"/>
          <w:szCs w:val="20"/>
          <w:lang w:eastAsia="ru-RU"/>
        </w:rPr>
      </w:pPr>
      <w:r w:rsidRPr="001009C4">
        <w:rPr>
          <w:rFonts w:ascii="Raleway" w:eastAsia="Times New Roman" w:hAnsi="Raleway" w:cs="Times New Roman"/>
          <w:sz w:val="20"/>
          <w:szCs w:val="20"/>
          <w:lang w:eastAsia="ru-RU"/>
        </w:rPr>
        <w:t xml:space="preserve">Фирменные цвета (№ </w:t>
      </w:r>
      <w:r w:rsidRPr="001009C4">
        <w:rPr>
          <w:rFonts w:ascii="Raleway" w:eastAsia="Times New Roman" w:hAnsi="Raleway" w:cs="Times New Roman"/>
          <w:sz w:val="20"/>
          <w:szCs w:val="20"/>
          <w:lang w:val="en-US" w:eastAsia="ru-RU"/>
        </w:rPr>
        <w:t>ORACAL</w:t>
      </w:r>
      <w:r w:rsidRPr="001009C4">
        <w:rPr>
          <w:rFonts w:ascii="Raleway" w:eastAsia="Times New Roman" w:hAnsi="Raleway" w:cs="Times New Roman"/>
          <w:sz w:val="20"/>
          <w:szCs w:val="20"/>
          <w:lang w:eastAsia="ru-RU"/>
        </w:rPr>
        <w:t>): основные:_________________________________________________</w:t>
      </w:r>
      <w:r w:rsidR="001009C4">
        <w:rPr>
          <w:rFonts w:ascii="Raleway" w:eastAsia="Times New Roman" w:hAnsi="Raleway" w:cs="Times New Roman"/>
          <w:sz w:val="20"/>
          <w:szCs w:val="20"/>
          <w:lang w:eastAsia="ru-RU"/>
        </w:rPr>
        <w:t>_</w:t>
      </w:r>
    </w:p>
    <w:p w:rsidR="00373870" w:rsidRPr="001009C4" w:rsidRDefault="00373870" w:rsidP="001009C4">
      <w:pPr>
        <w:spacing w:after="0" w:line="240" w:lineRule="auto"/>
        <w:rPr>
          <w:rFonts w:ascii="Raleway" w:eastAsia="Times New Roman" w:hAnsi="Raleway" w:cs="Times New Roman"/>
          <w:sz w:val="16"/>
          <w:szCs w:val="16"/>
          <w:lang w:eastAsia="ru-RU"/>
        </w:rPr>
      </w:pPr>
      <w:proofErr w:type="spellStart"/>
      <w:r w:rsidRPr="001009C4">
        <w:rPr>
          <w:rFonts w:ascii="Raleway" w:eastAsia="Times New Roman" w:hAnsi="Raleway" w:cs="Times New Roman"/>
          <w:sz w:val="20"/>
          <w:szCs w:val="20"/>
          <w:lang w:eastAsia="ru-RU"/>
        </w:rPr>
        <w:t>Брендбук</w:t>
      </w:r>
      <w:proofErr w:type="spellEnd"/>
      <w:r w:rsidRPr="001009C4">
        <w:rPr>
          <w:rFonts w:ascii="Raleway" w:eastAsia="Times New Roman" w:hAnsi="Raleway" w:cs="Times New Roman"/>
          <w:sz w:val="20"/>
          <w:szCs w:val="20"/>
          <w:lang w:eastAsia="ru-RU"/>
        </w:rPr>
        <w:t xml:space="preserve"> (приложить)</w:t>
      </w:r>
      <w:r w:rsidRPr="001009C4">
        <w:rPr>
          <w:rFonts w:ascii="Raleway" w:eastAsia="Times New Roman" w:hAnsi="Raleway" w:cs="Times New Roman"/>
          <w:sz w:val="16"/>
          <w:szCs w:val="16"/>
          <w:lang w:eastAsia="ru-RU"/>
        </w:rPr>
        <w:t xml:space="preserve">             </w:t>
      </w:r>
    </w:p>
    <w:p w:rsidR="001009C4" w:rsidRPr="001009C4" w:rsidRDefault="001009C4" w:rsidP="001009C4">
      <w:pPr>
        <w:spacing w:after="0" w:line="240" w:lineRule="auto"/>
        <w:ind w:left="360"/>
        <w:rPr>
          <w:rFonts w:ascii="Raleway" w:eastAsia="Times New Roman" w:hAnsi="Raleway" w:cs="Times New Roman"/>
          <w:sz w:val="16"/>
          <w:szCs w:val="16"/>
          <w:lang w:eastAsia="ru-RU"/>
        </w:rPr>
      </w:pPr>
    </w:p>
    <w:p w:rsidR="00373870" w:rsidRPr="00DB5A00" w:rsidRDefault="00373870" w:rsidP="00373870">
      <w:pPr>
        <w:spacing w:after="0" w:line="240" w:lineRule="auto"/>
        <w:jc w:val="center"/>
        <w:rPr>
          <w:rFonts w:ascii="Raleway" w:eastAsia="Times New Roman" w:hAnsi="Raleway" w:cs="Times New Roman"/>
          <w:bCs/>
          <w:lang w:eastAsia="ru-RU"/>
        </w:rPr>
      </w:pPr>
      <w:r w:rsidRPr="00DB5A00">
        <w:rPr>
          <w:rFonts w:ascii="Raleway" w:eastAsia="Times New Roman" w:hAnsi="Raleway" w:cs="Times New Roman"/>
          <w:bCs/>
          <w:lang w:eastAsia="ru-RU"/>
        </w:rPr>
        <w:t>Параметры стенда:</w:t>
      </w:r>
    </w:p>
    <w:p w:rsidR="00373870" w:rsidRPr="00373870" w:rsidRDefault="00373870" w:rsidP="00373870">
      <w:pPr>
        <w:spacing w:after="0" w:line="240" w:lineRule="auto"/>
        <w:jc w:val="center"/>
        <w:rPr>
          <w:rFonts w:ascii="Raleway" w:eastAsia="Times New Roman" w:hAnsi="Raleway" w:cs="Times New Roman"/>
          <w:b/>
          <w:bCs/>
          <w:lang w:eastAsia="ru-RU"/>
        </w:rPr>
      </w:pPr>
    </w:p>
    <w:p w:rsidR="00373870" w:rsidRPr="00373870" w:rsidRDefault="00373870" w:rsidP="00373870">
      <w:pPr>
        <w:spacing w:after="0" w:line="240" w:lineRule="auto"/>
        <w:jc w:val="both"/>
        <w:rPr>
          <w:rFonts w:ascii="Raleway" w:eastAsia="Times New Roman" w:hAnsi="Raleway" w:cs="Times New Roman"/>
          <w:sz w:val="20"/>
          <w:szCs w:val="20"/>
          <w:lang w:eastAsia="ru-RU"/>
        </w:rPr>
      </w:pPr>
      <w:r w:rsidRPr="00373870">
        <w:rPr>
          <w:rFonts w:ascii="Raleway" w:eastAsia="Times New Roman" w:hAnsi="Raleway" w:cs="Times New Roman"/>
          <w:sz w:val="20"/>
          <w:szCs w:val="20"/>
          <w:lang w:eastAsia="ru-RU"/>
        </w:rPr>
        <w:t>Площадь (</w:t>
      </w:r>
      <w:r w:rsidRPr="00373870">
        <w:rPr>
          <w:rFonts w:ascii="Raleway" w:eastAsia="Times New Roman" w:hAnsi="Raleway" w:cs="Times New Roman"/>
          <w:sz w:val="20"/>
          <w:szCs w:val="20"/>
          <w:lang w:val="en-US" w:eastAsia="ru-RU"/>
        </w:rPr>
        <w:t>S</w:t>
      </w:r>
      <w:r w:rsidRPr="00373870">
        <w:rPr>
          <w:rFonts w:ascii="Raleway" w:eastAsia="Times New Roman" w:hAnsi="Raleway" w:cs="Times New Roman"/>
          <w:sz w:val="20"/>
          <w:szCs w:val="20"/>
          <w:lang w:eastAsia="ru-RU"/>
        </w:rPr>
        <w:t xml:space="preserve"> м</w:t>
      </w:r>
      <w:r w:rsidRPr="00373870">
        <w:rPr>
          <w:rFonts w:ascii="Raleway" w:eastAsia="Times New Roman" w:hAnsi="Raleway" w:cs="Calibri"/>
          <w:sz w:val="20"/>
          <w:szCs w:val="20"/>
          <w:lang w:eastAsia="ru-RU"/>
        </w:rPr>
        <w:t>²</w:t>
      </w:r>
      <w:r w:rsidRPr="00373870">
        <w:rPr>
          <w:rFonts w:ascii="Raleway" w:eastAsia="Times New Roman" w:hAnsi="Raleway" w:cs="Times New Roman"/>
          <w:sz w:val="20"/>
          <w:szCs w:val="20"/>
          <w:lang w:eastAsia="ru-RU"/>
        </w:rPr>
        <w:t>) = Ширина (м) ________ ×  Глубина (м) _____________= ____________м</w:t>
      </w:r>
      <w:r w:rsidRPr="00373870">
        <w:rPr>
          <w:rFonts w:ascii="Raleway" w:eastAsia="Times New Roman" w:hAnsi="Raleway" w:cs="Calibri"/>
          <w:sz w:val="20"/>
          <w:szCs w:val="20"/>
          <w:lang w:eastAsia="ru-RU"/>
        </w:rPr>
        <w:t>²</w:t>
      </w:r>
    </w:p>
    <w:p w:rsidR="00373870" w:rsidRPr="00373870" w:rsidRDefault="00373870" w:rsidP="00373870">
      <w:pPr>
        <w:spacing w:after="0" w:line="240" w:lineRule="auto"/>
        <w:jc w:val="both"/>
        <w:rPr>
          <w:rFonts w:ascii="Raleway" w:eastAsia="Times New Roman" w:hAnsi="Raleway" w:cs="Times New Roman"/>
          <w:sz w:val="20"/>
          <w:szCs w:val="20"/>
          <w:lang w:eastAsia="ru-RU"/>
        </w:rPr>
      </w:pPr>
      <w:r w:rsidRPr="00373870">
        <w:rPr>
          <w:rFonts w:ascii="Raleway" w:eastAsia="Times New Roman" w:hAnsi="Raleway" w:cs="Times New Roman"/>
          <w:sz w:val="20"/>
          <w:szCs w:val="20"/>
          <w:lang w:eastAsia="ru-RU"/>
        </w:rPr>
        <w:t>Максимально допустимая высота в павильоне (м): ______________________________</w:t>
      </w:r>
    </w:p>
    <w:p w:rsidR="00373870" w:rsidRPr="00373870" w:rsidRDefault="00373870" w:rsidP="00373870">
      <w:pPr>
        <w:spacing w:after="0" w:line="240" w:lineRule="auto"/>
        <w:jc w:val="both"/>
        <w:rPr>
          <w:rFonts w:ascii="Raleway" w:eastAsia="Times New Roman" w:hAnsi="Raleway" w:cs="Times New Roman"/>
          <w:sz w:val="20"/>
          <w:szCs w:val="20"/>
          <w:lang w:eastAsia="ru-RU"/>
        </w:rPr>
      </w:pPr>
      <w:r w:rsidRPr="00373870">
        <w:rPr>
          <w:rFonts w:ascii="Raleway" w:eastAsia="Times New Roman" w:hAnsi="Raleway" w:cs="Times New Roman"/>
          <w:sz w:val="20"/>
          <w:szCs w:val="20"/>
          <w:lang w:eastAsia="ru-RU"/>
        </w:rPr>
        <w:t>Рекомендуемая высота стенда (м): ____________________________________________</w:t>
      </w:r>
    </w:p>
    <w:p w:rsidR="00373870" w:rsidRPr="00373870" w:rsidRDefault="00373870" w:rsidP="00373870">
      <w:pPr>
        <w:spacing w:after="0" w:line="240" w:lineRule="auto"/>
        <w:jc w:val="both"/>
        <w:rPr>
          <w:rFonts w:ascii="Raleway" w:eastAsia="Times New Roman" w:hAnsi="Raleway" w:cs="Times New Roman"/>
          <w:lang w:eastAsia="ru-RU"/>
        </w:rPr>
      </w:pPr>
    </w:p>
    <w:p w:rsidR="00373870" w:rsidRPr="00DB5A00" w:rsidRDefault="00373870" w:rsidP="00373870">
      <w:pPr>
        <w:spacing w:after="0" w:line="240" w:lineRule="auto"/>
        <w:jc w:val="center"/>
        <w:rPr>
          <w:rFonts w:ascii="Raleway" w:eastAsia="Times New Roman" w:hAnsi="Raleway" w:cs="Times New Roman"/>
          <w:lang w:eastAsia="ru-RU"/>
        </w:rPr>
      </w:pPr>
      <w:r w:rsidRPr="00DB5A00">
        <w:rPr>
          <w:rFonts w:ascii="Raleway" w:eastAsia="Times New Roman" w:hAnsi="Raleway" w:cs="Times New Roman"/>
          <w:lang w:eastAsia="ru-RU"/>
        </w:rPr>
        <w:t>Конфигурация стенда:</w:t>
      </w:r>
    </w:p>
    <w:p w:rsidR="00373870" w:rsidRPr="00373870" w:rsidRDefault="00373870" w:rsidP="00373870">
      <w:pPr>
        <w:spacing w:after="0" w:line="240" w:lineRule="auto"/>
        <w:jc w:val="center"/>
        <w:rPr>
          <w:rFonts w:ascii="Raleway" w:eastAsia="Times New Roman" w:hAnsi="Raleway" w:cs="Times New Roman"/>
          <w:b/>
          <w:lang w:eastAsia="ru-RU"/>
        </w:rPr>
      </w:pPr>
      <w:bookmarkStart w:id="0" w:name="_GoBack"/>
      <w:bookmarkEnd w:id="0"/>
    </w:p>
    <w:p w:rsidR="00373870" w:rsidRPr="00373870" w:rsidRDefault="00373870" w:rsidP="00373870">
      <w:pPr>
        <w:spacing w:after="0" w:line="240" w:lineRule="auto"/>
        <w:jc w:val="both"/>
        <w:rPr>
          <w:rFonts w:ascii="Raleway" w:eastAsia="Times New Roman" w:hAnsi="Raleway" w:cs="Times New Roman"/>
          <w:sz w:val="20"/>
          <w:szCs w:val="20"/>
          <w:lang w:eastAsia="ru-RU"/>
        </w:rPr>
      </w:pPr>
      <w:r w:rsidRPr="00373870">
        <w:rPr>
          <w:rFonts w:ascii="Raleway" w:eastAsia="Times New Roman" w:hAnsi="Raleway" w:cs="Times New Roman"/>
          <w:sz w:val="20"/>
          <w:szCs w:val="20"/>
          <w:lang w:eastAsia="ru-RU"/>
        </w:rPr>
        <w:t xml:space="preserve">Остров  </w:t>
      </w:r>
      <w:r w:rsidRPr="00373870">
        <w:rPr>
          <w:rFonts w:ascii="Arial" w:eastAsia="Times New Roman" w:hAnsi="Arial" w:cs="Arial"/>
          <w:sz w:val="20"/>
          <w:szCs w:val="20"/>
          <w:lang w:eastAsia="ru-RU"/>
        </w:rPr>
        <w:t>□</w:t>
      </w:r>
      <w:r w:rsidRPr="00373870">
        <w:rPr>
          <w:rFonts w:ascii="Raleway" w:eastAsia="Times New Roman" w:hAnsi="Raleway" w:cs="Times New Roman"/>
          <w:sz w:val="20"/>
          <w:szCs w:val="20"/>
          <w:lang w:eastAsia="ru-RU"/>
        </w:rPr>
        <w:t xml:space="preserve">     Полуостров </w:t>
      </w:r>
      <w:r w:rsidRPr="00373870">
        <w:rPr>
          <w:rFonts w:ascii="Arial" w:eastAsia="Times New Roman" w:hAnsi="Arial" w:cs="Arial"/>
          <w:sz w:val="20"/>
          <w:szCs w:val="20"/>
          <w:lang w:eastAsia="ru-RU"/>
        </w:rPr>
        <w:t>□</w:t>
      </w:r>
      <w:r w:rsidRPr="00373870">
        <w:rPr>
          <w:rFonts w:ascii="Raleway" w:eastAsia="Times New Roman" w:hAnsi="Raleway" w:cs="Times New Roman"/>
          <w:sz w:val="20"/>
          <w:szCs w:val="20"/>
          <w:lang w:eastAsia="ru-RU"/>
        </w:rPr>
        <w:t xml:space="preserve">     Линейный  </w:t>
      </w:r>
      <w:r w:rsidRPr="00373870">
        <w:rPr>
          <w:rFonts w:ascii="Arial" w:eastAsia="Times New Roman" w:hAnsi="Arial" w:cs="Arial"/>
          <w:sz w:val="20"/>
          <w:szCs w:val="20"/>
          <w:lang w:eastAsia="ru-RU"/>
        </w:rPr>
        <w:t>□</w:t>
      </w:r>
      <w:r w:rsidRPr="00373870">
        <w:rPr>
          <w:rFonts w:ascii="Raleway" w:eastAsia="Times New Roman" w:hAnsi="Raleway" w:cs="Times New Roman"/>
          <w:sz w:val="20"/>
          <w:szCs w:val="20"/>
          <w:lang w:eastAsia="ru-RU"/>
        </w:rPr>
        <w:t xml:space="preserve">      </w:t>
      </w:r>
      <w:r w:rsidRPr="00373870">
        <w:rPr>
          <w:rFonts w:ascii="Raleway" w:eastAsia="Times New Roman" w:hAnsi="Raleway" w:cs="Forum"/>
          <w:sz w:val="20"/>
          <w:szCs w:val="20"/>
          <w:lang w:eastAsia="ru-RU"/>
        </w:rPr>
        <w:t>Угловой</w:t>
      </w:r>
      <w:proofErr w:type="gramStart"/>
      <w:r w:rsidRPr="00373870">
        <w:rPr>
          <w:rFonts w:ascii="Raleway" w:eastAsia="Times New Roman" w:hAnsi="Raleway" w:cs="Times New Roman"/>
          <w:sz w:val="20"/>
          <w:szCs w:val="20"/>
          <w:lang w:eastAsia="ru-RU"/>
        </w:rPr>
        <w:t xml:space="preserve">  </w:t>
      </w:r>
      <w:r w:rsidRPr="00373870">
        <w:rPr>
          <w:rFonts w:ascii="Arial" w:eastAsia="Times New Roman" w:hAnsi="Arial" w:cs="Arial"/>
          <w:sz w:val="20"/>
          <w:szCs w:val="20"/>
          <w:lang w:eastAsia="ru-RU"/>
        </w:rPr>
        <w:t>□</w:t>
      </w:r>
      <w:r w:rsidRPr="00373870">
        <w:rPr>
          <w:rFonts w:ascii="Raleway" w:eastAsia="Times New Roman" w:hAnsi="Raleway" w:cs="Times New Roman"/>
          <w:sz w:val="20"/>
          <w:szCs w:val="20"/>
          <w:lang w:eastAsia="ru-RU"/>
        </w:rPr>
        <w:t xml:space="preserve">        Д</w:t>
      </w:r>
      <w:proofErr w:type="gramEnd"/>
      <w:r w:rsidRPr="00373870">
        <w:rPr>
          <w:rFonts w:ascii="Raleway" w:eastAsia="Times New Roman" w:hAnsi="Raleway" w:cs="Times New Roman"/>
          <w:sz w:val="20"/>
          <w:szCs w:val="20"/>
          <w:lang w:eastAsia="ru-RU"/>
        </w:rPr>
        <w:t>ругое: _______________________</w:t>
      </w:r>
    </w:p>
    <w:p w:rsidR="00373870" w:rsidRPr="00373870" w:rsidRDefault="00373870" w:rsidP="00373870">
      <w:pPr>
        <w:spacing w:after="0" w:line="240" w:lineRule="auto"/>
        <w:jc w:val="both"/>
        <w:rPr>
          <w:rFonts w:ascii="Raleway" w:eastAsia="Times New Roman" w:hAnsi="Raleway" w:cs="Times New Roman"/>
          <w:sz w:val="20"/>
          <w:szCs w:val="20"/>
          <w:lang w:eastAsia="ru-RU"/>
        </w:rPr>
      </w:pPr>
      <w:r w:rsidRPr="00373870">
        <w:rPr>
          <w:rFonts w:ascii="Raleway" w:eastAsia="Times New Roman" w:hAnsi="Raleway" w:cs="Times New Roman"/>
          <w:sz w:val="20"/>
          <w:szCs w:val="20"/>
          <w:lang w:eastAsia="ru-RU"/>
        </w:rPr>
        <w:t>Возможность подвески: ________________________________________________________________</w:t>
      </w:r>
    </w:p>
    <w:p w:rsidR="00373870" w:rsidRPr="00373870" w:rsidRDefault="00373870" w:rsidP="00373870">
      <w:pPr>
        <w:spacing w:after="0" w:line="240" w:lineRule="auto"/>
        <w:jc w:val="both"/>
        <w:rPr>
          <w:rFonts w:ascii="Raleway" w:eastAsia="Times New Roman" w:hAnsi="Raleway" w:cs="Times New Roman"/>
          <w:sz w:val="20"/>
          <w:szCs w:val="20"/>
          <w:lang w:eastAsia="ru-RU"/>
        </w:rPr>
      </w:pPr>
      <w:r w:rsidRPr="00373870">
        <w:rPr>
          <w:rFonts w:ascii="Raleway" w:eastAsia="Times New Roman" w:hAnsi="Raleway" w:cs="Times New Roman"/>
          <w:sz w:val="20"/>
          <w:szCs w:val="20"/>
          <w:lang w:eastAsia="ru-RU"/>
        </w:rPr>
        <w:t>Этажность: _____________________ Площадь 2-го  этажа (</w:t>
      </w:r>
      <w:r w:rsidRPr="00373870">
        <w:rPr>
          <w:rFonts w:ascii="Raleway" w:eastAsia="Times New Roman" w:hAnsi="Raleway" w:cs="Times New Roman"/>
          <w:sz w:val="20"/>
          <w:szCs w:val="20"/>
          <w:lang w:val="en-US" w:eastAsia="ru-RU"/>
        </w:rPr>
        <w:t>S</w:t>
      </w:r>
      <w:r w:rsidRPr="00373870">
        <w:rPr>
          <w:rFonts w:ascii="Raleway" w:eastAsia="Times New Roman" w:hAnsi="Raleway" w:cs="Times New Roman"/>
          <w:sz w:val="20"/>
          <w:szCs w:val="20"/>
          <w:lang w:eastAsia="ru-RU"/>
        </w:rPr>
        <w:t xml:space="preserve"> м</w:t>
      </w:r>
      <w:r w:rsidRPr="00373870">
        <w:rPr>
          <w:rFonts w:ascii="Raleway" w:eastAsia="Times New Roman" w:hAnsi="Raleway" w:cs="Calibri"/>
          <w:sz w:val="20"/>
          <w:szCs w:val="20"/>
          <w:lang w:eastAsia="ru-RU"/>
        </w:rPr>
        <w:t>²</w:t>
      </w:r>
      <w:r w:rsidRPr="00373870">
        <w:rPr>
          <w:rFonts w:ascii="Raleway" w:eastAsia="Times New Roman" w:hAnsi="Raleway" w:cs="Times New Roman"/>
          <w:sz w:val="20"/>
          <w:szCs w:val="20"/>
          <w:lang w:eastAsia="ru-RU"/>
        </w:rPr>
        <w:t>) ______________________________</w:t>
      </w:r>
    </w:p>
    <w:p w:rsidR="00373870" w:rsidRPr="00373870" w:rsidRDefault="00373870" w:rsidP="00373870">
      <w:pPr>
        <w:spacing w:after="0" w:line="240" w:lineRule="auto"/>
        <w:jc w:val="both"/>
        <w:rPr>
          <w:rFonts w:ascii="Raleway" w:eastAsia="Times New Roman" w:hAnsi="Raleway" w:cs="Times New Roman"/>
          <w:sz w:val="20"/>
          <w:szCs w:val="20"/>
          <w:lang w:eastAsia="ru-RU"/>
        </w:rPr>
      </w:pPr>
    </w:p>
    <w:p w:rsidR="00373870" w:rsidRPr="00DB5A00" w:rsidRDefault="00373870" w:rsidP="00373870">
      <w:pPr>
        <w:spacing w:after="0" w:line="240" w:lineRule="auto"/>
        <w:jc w:val="center"/>
        <w:rPr>
          <w:rFonts w:ascii="Raleway" w:eastAsia="Times New Roman" w:hAnsi="Raleway" w:cs="Times New Roman"/>
          <w:bCs/>
          <w:lang w:eastAsia="ru-RU"/>
        </w:rPr>
      </w:pPr>
      <w:r w:rsidRPr="00DB5A00">
        <w:rPr>
          <w:rFonts w:ascii="Raleway" w:eastAsia="Times New Roman" w:hAnsi="Raleway" w:cs="Times New Roman"/>
          <w:bCs/>
          <w:lang w:eastAsia="ru-RU"/>
        </w:rPr>
        <w:t>Комплектация стенда:</w:t>
      </w:r>
    </w:p>
    <w:p w:rsidR="00373870" w:rsidRPr="00373870" w:rsidRDefault="00373870" w:rsidP="00373870">
      <w:pPr>
        <w:spacing w:after="0" w:line="240" w:lineRule="auto"/>
        <w:jc w:val="both"/>
        <w:rPr>
          <w:rFonts w:ascii="Raleway" w:eastAsia="Times New Roman" w:hAnsi="Raleway" w:cs="Times New Roman"/>
          <w:sz w:val="20"/>
          <w:szCs w:val="20"/>
          <w:lang w:eastAsia="ru-RU"/>
        </w:rPr>
      </w:pPr>
      <w:r w:rsidRPr="00373870">
        <w:rPr>
          <w:rFonts w:ascii="Raleway" w:eastAsia="Times New Roman" w:hAnsi="Raleway" w:cs="Times New Roman"/>
          <w:sz w:val="20"/>
          <w:szCs w:val="20"/>
          <w:lang w:eastAsia="ru-RU"/>
        </w:rPr>
        <w:t>Переговорные: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701"/>
        <w:gridCol w:w="1660"/>
        <w:gridCol w:w="3060"/>
      </w:tblGrid>
      <w:tr w:rsidR="00373870" w:rsidRPr="00373870" w:rsidTr="00DB5A00">
        <w:tblPrEx>
          <w:tblCellMar>
            <w:top w:w="0" w:type="dxa"/>
            <w:bottom w:w="0" w:type="dxa"/>
          </w:tblCellMar>
        </w:tblPrEx>
        <w:tc>
          <w:tcPr>
            <w:tcW w:w="3227" w:type="dxa"/>
            <w:vAlign w:val="center"/>
          </w:tcPr>
          <w:p w:rsidR="00373870" w:rsidRPr="00373870" w:rsidRDefault="00373870" w:rsidP="00373870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  <w:r w:rsidRPr="00373870"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701" w:type="dxa"/>
            <w:vAlign w:val="center"/>
          </w:tcPr>
          <w:p w:rsidR="00373870" w:rsidRPr="00373870" w:rsidRDefault="00373870" w:rsidP="00373870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  <w:r w:rsidRPr="00373870"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660" w:type="dxa"/>
            <w:vAlign w:val="center"/>
          </w:tcPr>
          <w:p w:rsidR="00373870" w:rsidRPr="00373870" w:rsidRDefault="00373870" w:rsidP="00373870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  <w:r w:rsidRPr="00373870"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  <w:t>Площадь (</w:t>
            </w:r>
            <w:r w:rsidRPr="00373870">
              <w:rPr>
                <w:rFonts w:ascii="Raleway" w:eastAsia="Times New Roman" w:hAnsi="Raleway" w:cs="Times New Roman"/>
                <w:sz w:val="20"/>
                <w:szCs w:val="20"/>
                <w:lang w:val="en-US" w:eastAsia="ru-RU"/>
              </w:rPr>
              <w:t>S</w:t>
            </w:r>
            <w:r w:rsidRPr="00373870"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  <w:t xml:space="preserve"> м</w:t>
            </w:r>
            <w:r w:rsidRPr="00373870">
              <w:rPr>
                <w:rFonts w:ascii="Raleway" w:eastAsia="Times New Roman" w:hAnsi="Raleway" w:cs="Calibri"/>
                <w:sz w:val="20"/>
                <w:szCs w:val="20"/>
                <w:lang w:eastAsia="ru-RU"/>
              </w:rPr>
              <w:t>²</w:t>
            </w:r>
            <w:r w:rsidRPr="00373870"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60" w:type="dxa"/>
            <w:vAlign w:val="center"/>
          </w:tcPr>
          <w:p w:rsidR="00373870" w:rsidRPr="00373870" w:rsidRDefault="00373870" w:rsidP="00373870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  <w:r w:rsidRPr="00373870"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373870" w:rsidRPr="00373870" w:rsidTr="00DB5A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73870" w:rsidRPr="00373870" w:rsidRDefault="00373870" w:rsidP="00373870">
            <w:pPr>
              <w:spacing w:after="0" w:line="240" w:lineRule="auto"/>
              <w:jc w:val="both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  <w:r w:rsidRPr="00373870"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  <w:t>Закрытая переговорная</w:t>
            </w:r>
          </w:p>
        </w:tc>
        <w:tc>
          <w:tcPr>
            <w:tcW w:w="1701" w:type="dxa"/>
          </w:tcPr>
          <w:p w:rsidR="00373870" w:rsidRPr="00373870" w:rsidRDefault="00373870" w:rsidP="00373870">
            <w:pPr>
              <w:spacing w:after="0" w:line="240" w:lineRule="auto"/>
              <w:jc w:val="both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373870" w:rsidRPr="00373870" w:rsidRDefault="00373870" w:rsidP="00373870">
            <w:pPr>
              <w:spacing w:after="0" w:line="240" w:lineRule="auto"/>
              <w:jc w:val="both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373870" w:rsidRPr="00373870" w:rsidRDefault="00373870" w:rsidP="00373870">
            <w:pPr>
              <w:spacing w:after="0" w:line="240" w:lineRule="auto"/>
              <w:jc w:val="both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</w:p>
        </w:tc>
      </w:tr>
      <w:tr w:rsidR="00373870" w:rsidRPr="00373870" w:rsidTr="00DB5A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73870" w:rsidRPr="00373870" w:rsidRDefault="00DB5A00" w:rsidP="00373870">
            <w:pPr>
              <w:spacing w:after="0" w:line="240" w:lineRule="auto"/>
              <w:jc w:val="both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  <w:r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  <w:t>Полузакрытая переговорная</w:t>
            </w:r>
          </w:p>
        </w:tc>
        <w:tc>
          <w:tcPr>
            <w:tcW w:w="1701" w:type="dxa"/>
          </w:tcPr>
          <w:p w:rsidR="00373870" w:rsidRPr="00373870" w:rsidRDefault="00373870" w:rsidP="00373870">
            <w:pPr>
              <w:spacing w:after="0" w:line="240" w:lineRule="auto"/>
              <w:jc w:val="both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373870" w:rsidRPr="00373870" w:rsidRDefault="00373870" w:rsidP="00373870">
            <w:pPr>
              <w:spacing w:after="0" w:line="240" w:lineRule="auto"/>
              <w:jc w:val="both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373870" w:rsidRPr="00373870" w:rsidRDefault="00373870" w:rsidP="00373870">
            <w:pPr>
              <w:spacing w:after="0" w:line="240" w:lineRule="auto"/>
              <w:jc w:val="both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</w:p>
        </w:tc>
      </w:tr>
      <w:tr w:rsidR="00DB5A00" w:rsidRPr="00373870" w:rsidTr="00DB5A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DB5A00" w:rsidRPr="00373870" w:rsidRDefault="00DB5A00" w:rsidP="00373870">
            <w:pPr>
              <w:spacing w:after="0" w:line="240" w:lineRule="auto"/>
              <w:jc w:val="both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  <w:r w:rsidRPr="00373870"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  <w:t>Открытая переговорная</w:t>
            </w:r>
          </w:p>
        </w:tc>
        <w:tc>
          <w:tcPr>
            <w:tcW w:w="1701" w:type="dxa"/>
          </w:tcPr>
          <w:p w:rsidR="00DB5A00" w:rsidRPr="00373870" w:rsidRDefault="00DB5A00" w:rsidP="00373870">
            <w:pPr>
              <w:spacing w:after="0" w:line="240" w:lineRule="auto"/>
              <w:jc w:val="both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DB5A00" w:rsidRPr="00373870" w:rsidRDefault="00DB5A00" w:rsidP="00373870">
            <w:pPr>
              <w:spacing w:after="0" w:line="240" w:lineRule="auto"/>
              <w:jc w:val="both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DB5A00" w:rsidRPr="00373870" w:rsidRDefault="00DB5A00" w:rsidP="00373870">
            <w:pPr>
              <w:spacing w:after="0" w:line="240" w:lineRule="auto"/>
              <w:jc w:val="both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</w:p>
        </w:tc>
      </w:tr>
    </w:tbl>
    <w:p w:rsidR="00373870" w:rsidRPr="00373870" w:rsidRDefault="00373870" w:rsidP="00373870">
      <w:pPr>
        <w:spacing w:after="0" w:line="240" w:lineRule="auto"/>
        <w:jc w:val="both"/>
        <w:rPr>
          <w:rFonts w:ascii="Raleway" w:eastAsia="Times New Roman" w:hAnsi="Raleway" w:cs="Times New Roman"/>
          <w:sz w:val="20"/>
          <w:szCs w:val="20"/>
          <w:lang w:eastAsia="ru-RU"/>
        </w:rPr>
      </w:pPr>
      <w:r w:rsidRPr="00373870">
        <w:rPr>
          <w:rFonts w:ascii="Raleway" w:eastAsia="Times New Roman" w:hAnsi="Raleway" w:cs="Times New Roman"/>
          <w:sz w:val="20"/>
          <w:szCs w:val="20"/>
          <w:lang w:eastAsia="ru-RU"/>
        </w:rPr>
        <w:t xml:space="preserve">  </w:t>
      </w:r>
    </w:p>
    <w:p w:rsidR="00373870" w:rsidRPr="00373870" w:rsidRDefault="00373870" w:rsidP="00373870">
      <w:pPr>
        <w:tabs>
          <w:tab w:val="left" w:pos="180"/>
        </w:tabs>
        <w:spacing w:after="0" w:line="240" w:lineRule="auto"/>
        <w:jc w:val="both"/>
        <w:rPr>
          <w:rFonts w:ascii="Raleway" w:eastAsia="Times New Roman" w:hAnsi="Raleway" w:cs="Times New Roman"/>
          <w:sz w:val="20"/>
          <w:szCs w:val="20"/>
          <w:lang w:eastAsia="ru-RU"/>
        </w:rPr>
      </w:pPr>
      <w:r w:rsidRPr="00373870">
        <w:rPr>
          <w:rFonts w:ascii="Raleway" w:eastAsia="Times New Roman" w:hAnsi="Raleway" w:cs="Times New Roman"/>
          <w:sz w:val="20"/>
          <w:szCs w:val="20"/>
          <w:lang w:eastAsia="ru-RU"/>
        </w:rPr>
        <w:t xml:space="preserve"> Подсобные помещения: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5"/>
        <w:gridCol w:w="1613"/>
        <w:gridCol w:w="2700"/>
        <w:gridCol w:w="3060"/>
      </w:tblGrid>
      <w:tr w:rsidR="00373870" w:rsidRPr="00373870" w:rsidTr="00373870">
        <w:tblPrEx>
          <w:tblCellMar>
            <w:top w:w="0" w:type="dxa"/>
            <w:bottom w:w="0" w:type="dxa"/>
          </w:tblCellMar>
        </w:tblPrEx>
        <w:tc>
          <w:tcPr>
            <w:tcW w:w="2275" w:type="dxa"/>
            <w:vAlign w:val="center"/>
          </w:tcPr>
          <w:p w:rsidR="00373870" w:rsidRPr="00373870" w:rsidRDefault="00373870" w:rsidP="00373870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  <w:r w:rsidRPr="00373870"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613" w:type="dxa"/>
            <w:vAlign w:val="center"/>
          </w:tcPr>
          <w:p w:rsidR="00373870" w:rsidRPr="00373870" w:rsidRDefault="00373870" w:rsidP="00373870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  <w:r w:rsidRPr="00373870"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00" w:type="dxa"/>
            <w:vAlign w:val="center"/>
          </w:tcPr>
          <w:p w:rsidR="00373870" w:rsidRPr="00373870" w:rsidRDefault="00373870" w:rsidP="00373870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  <w:r w:rsidRPr="00373870"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  <w:t>Площадь (</w:t>
            </w:r>
            <w:r w:rsidRPr="00373870">
              <w:rPr>
                <w:rFonts w:ascii="Raleway" w:eastAsia="Times New Roman" w:hAnsi="Raleway" w:cs="Times New Roman"/>
                <w:sz w:val="20"/>
                <w:szCs w:val="20"/>
                <w:lang w:val="en-US" w:eastAsia="ru-RU"/>
              </w:rPr>
              <w:t>S</w:t>
            </w:r>
            <w:r w:rsidRPr="00373870"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  <w:t xml:space="preserve"> м</w:t>
            </w:r>
            <w:r w:rsidRPr="00373870">
              <w:rPr>
                <w:rFonts w:ascii="Raleway" w:eastAsia="Times New Roman" w:hAnsi="Raleway" w:cs="Calibri"/>
                <w:sz w:val="20"/>
                <w:szCs w:val="20"/>
                <w:lang w:eastAsia="ru-RU"/>
              </w:rPr>
              <w:t>²</w:t>
            </w:r>
            <w:r w:rsidRPr="00373870"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60" w:type="dxa"/>
            <w:vAlign w:val="center"/>
          </w:tcPr>
          <w:p w:rsidR="00373870" w:rsidRPr="00373870" w:rsidRDefault="00373870" w:rsidP="00373870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  <w:r w:rsidRPr="00373870"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373870" w:rsidRPr="00373870" w:rsidTr="00373870">
        <w:tblPrEx>
          <w:tblCellMar>
            <w:top w:w="0" w:type="dxa"/>
            <w:bottom w:w="0" w:type="dxa"/>
          </w:tblCellMar>
        </w:tblPrEx>
        <w:tc>
          <w:tcPr>
            <w:tcW w:w="2275" w:type="dxa"/>
          </w:tcPr>
          <w:p w:rsidR="00373870" w:rsidRPr="00373870" w:rsidRDefault="00373870" w:rsidP="00373870">
            <w:pPr>
              <w:spacing w:after="0" w:line="240" w:lineRule="auto"/>
              <w:jc w:val="both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</w:tcPr>
          <w:p w:rsidR="00373870" w:rsidRPr="00373870" w:rsidRDefault="00373870" w:rsidP="00373870">
            <w:pPr>
              <w:spacing w:after="0" w:line="240" w:lineRule="auto"/>
              <w:jc w:val="both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373870" w:rsidRPr="00373870" w:rsidRDefault="00373870" w:rsidP="00373870">
            <w:pPr>
              <w:spacing w:after="0" w:line="240" w:lineRule="auto"/>
              <w:jc w:val="both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373870" w:rsidRPr="00373870" w:rsidRDefault="00373870" w:rsidP="00373870">
            <w:pPr>
              <w:spacing w:after="0" w:line="240" w:lineRule="auto"/>
              <w:jc w:val="both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</w:p>
        </w:tc>
      </w:tr>
    </w:tbl>
    <w:p w:rsidR="00373870" w:rsidRPr="001009C4" w:rsidRDefault="001009C4" w:rsidP="001009C4">
      <w:pPr>
        <w:spacing w:after="0" w:line="240" w:lineRule="auto"/>
        <w:rPr>
          <w:rFonts w:ascii="Raleway" w:eastAsia="Times New Roman" w:hAnsi="Raleway" w:cs="Times New Roman"/>
          <w:noProof/>
          <w:sz w:val="20"/>
          <w:szCs w:val="20"/>
          <w:lang w:eastAsia="ru-RU"/>
        </w:rPr>
      </w:pPr>
      <w:r w:rsidRPr="001009C4">
        <w:rPr>
          <w:rFonts w:ascii="Raleway" w:eastAsia="Times New Roman" w:hAnsi="Raleway" w:cs="Times New Roman"/>
          <w:noProof/>
          <w:sz w:val="20"/>
          <w:szCs w:val="20"/>
          <w:lang w:eastAsia="ru-RU"/>
        </w:rPr>
        <w:t>Дополнительное оборудование (холодильник, СВЧ и т.д.): ______________________________________________________________________________________</w:t>
      </w:r>
      <w:r w:rsidR="00373870" w:rsidRPr="001009C4">
        <w:rPr>
          <w:rFonts w:ascii="Raleway" w:eastAsia="Times New Roman" w:hAnsi="Raleway" w:cs="Times New Roman"/>
          <w:noProof/>
          <w:sz w:val="20"/>
          <w:szCs w:val="20"/>
          <w:lang w:eastAsia="ru-RU"/>
        </w:rPr>
        <w:t xml:space="preserve">       </w:t>
      </w:r>
    </w:p>
    <w:p w:rsidR="001009C4" w:rsidRDefault="001009C4" w:rsidP="00373870">
      <w:pPr>
        <w:spacing w:after="0" w:line="240" w:lineRule="auto"/>
        <w:jc w:val="both"/>
        <w:rPr>
          <w:rFonts w:ascii="Raleway" w:eastAsia="Times New Roman" w:hAnsi="Raleway" w:cs="Times New Roman"/>
          <w:noProof/>
          <w:sz w:val="24"/>
          <w:szCs w:val="24"/>
          <w:lang w:eastAsia="ru-RU"/>
        </w:rPr>
      </w:pPr>
    </w:p>
    <w:p w:rsidR="001009C4" w:rsidRPr="00373870" w:rsidRDefault="001009C4" w:rsidP="00373870">
      <w:pPr>
        <w:spacing w:after="0" w:line="240" w:lineRule="auto"/>
        <w:jc w:val="both"/>
        <w:rPr>
          <w:rFonts w:ascii="Raleway" w:eastAsia="Times New Roman" w:hAnsi="Raleway" w:cs="Times New Roman"/>
          <w:noProof/>
          <w:sz w:val="24"/>
          <w:szCs w:val="24"/>
          <w:lang w:eastAsia="ru-RU"/>
        </w:rPr>
      </w:pPr>
    </w:p>
    <w:p w:rsidR="00373870" w:rsidRPr="00373870" w:rsidRDefault="00373870" w:rsidP="001009C4">
      <w:pPr>
        <w:spacing w:after="0" w:line="240" w:lineRule="auto"/>
        <w:rPr>
          <w:rFonts w:ascii="Raleway" w:eastAsia="Times New Roman" w:hAnsi="Raleway" w:cs="Times New Roman"/>
          <w:bCs/>
          <w:iCs/>
          <w:sz w:val="20"/>
          <w:szCs w:val="20"/>
          <w:lang w:eastAsia="ru-RU"/>
        </w:rPr>
      </w:pPr>
      <w:r w:rsidRPr="00373870">
        <w:rPr>
          <w:rFonts w:ascii="Raleway" w:eastAsia="Times New Roman" w:hAnsi="Raleway" w:cs="Times New Roman"/>
          <w:bCs/>
          <w:iCs/>
          <w:sz w:val="20"/>
          <w:szCs w:val="20"/>
          <w:lang w:eastAsia="ru-RU"/>
        </w:rPr>
        <w:t>Информационные стойки/</w:t>
      </w:r>
      <w:r w:rsidRPr="00373870">
        <w:rPr>
          <w:rFonts w:ascii="Raleway" w:eastAsia="Times New Roman" w:hAnsi="Raleway" w:cs="Times New Roman"/>
          <w:bCs/>
          <w:iCs/>
          <w:sz w:val="20"/>
          <w:szCs w:val="20"/>
          <w:lang w:val="en-US" w:eastAsia="ru-RU"/>
        </w:rPr>
        <w:t>reception</w:t>
      </w:r>
      <w:r w:rsidRPr="00373870">
        <w:rPr>
          <w:rFonts w:ascii="Raleway" w:eastAsia="Times New Roman" w:hAnsi="Raleway" w:cs="Times New Roman"/>
          <w:bCs/>
          <w:iCs/>
          <w:sz w:val="20"/>
          <w:szCs w:val="20"/>
          <w:lang w:eastAsia="ru-RU"/>
        </w:rPr>
        <w:t xml:space="preserve"> (шт.):____________________________________</w:t>
      </w:r>
      <w:r w:rsidR="001009C4">
        <w:rPr>
          <w:rFonts w:ascii="Raleway" w:eastAsia="Times New Roman" w:hAnsi="Raleway" w:cs="Times New Roman"/>
          <w:bCs/>
          <w:iCs/>
          <w:sz w:val="20"/>
          <w:szCs w:val="20"/>
          <w:lang w:eastAsia="ru-RU"/>
        </w:rPr>
        <w:t>___________________</w:t>
      </w:r>
    </w:p>
    <w:p w:rsidR="00373870" w:rsidRPr="00373870" w:rsidRDefault="00373870" w:rsidP="001009C4">
      <w:pPr>
        <w:spacing w:after="0" w:line="240" w:lineRule="auto"/>
        <w:rPr>
          <w:rFonts w:ascii="Raleway" w:eastAsia="Times New Roman" w:hAnsi="Raleway" w:cs="Times New Roman"/>
          <w:bCs/>
          <w:iCs/>
          <w:sz w:val="20"/>
          <w:szCs w:val="20"/>
          <w:lang w:eastAsia="ru-RU"/>
        </w:rPr>
      </w:pPr>
      <w:r w:rsidRPr="00373870">
        <w:rPr>
          <w:rFonts w:ascii="Raleway" w:eastAsia="Times New Roman" w:hAnsi="Raleway" w:cs="Times New Roman"/>
          <w:bCs/>
          <w:iCs/>
          <w:sz w:val="20"/>
          <w:szCs w:val="20"/>
          <w:lang w:eastAsia="ru-RU"/>
        </w:rPr>
        <w:t>Столы/стулья (шт.):______________________________________________________</w:t>
      </w:r>
      <w:r w:rsidR="001009C4">
        <w:rPr>
          <w:rFonts w:ascii="Raleway" w:eastAsia="Times New Roman" w:hAnsi="Raleway" w:cs="Times New Roman"/>
          <w:bCs/>
          <w:iCs/>
          <w:sz w:val="20"/>
          <w:szCs w:val="20"/>
          <w:lang w:eastAsia="ru-RU"/>
        </w:rPr>
        <w:t>______________________</w:t>
      </w:r>
    </w:p>
    <w:p w:rsidR="00373870" w:rsidRPr="00373870" w:rsidRDefault="00373870" w:rsidP="00373870">
      <w:pPr>
        <w:spacing w:after="0" w:line="240" w:lineRule="auto"/>
        <w:jc w:val="both"/>
        <w:rPr>
          <w:rFonts w:ascii="Raleway" w:eastAsia="Times New Roman" w:hAnsi="Raleway" w:cs="Times New Roman"/>
          <w:bCs/>
          <w:iCs/>
          <w:sz w:val="20"/>
          <w:szCs w:val="20"/>
          <w:lang w:eastAsia="ru-RU"/>
        </w:rPr>
      </w:pPr>
    </w:p>
    <w:p w:rsidR="00373870" w:rsidRPr="00DB5A00" w:rsidRDefault="00373870" w:rsidP="00DB5A00">
      <w:pPr>
        <w:spacing w:after="0" w:line="240" w:lineRule="auto"/>
        <w:jc w:val="center"/>
        <w:rPr>
          <w:rFonts w:ascii="Raleway" w:eastAsia="Times New Roman" w:hAnsi="Raleway" w:cs="Times New Roman"/>
          <w:bCs/>
          <w:iCs/>
          <w:lang w:eastAsia="ru-RU"/>
        </w:rPr>
      </w:pPr>
      <w:r w:rsidRPr="00DB5A00">
        <w:rPr>
          <w:rFonts w:ascii="Raleway" w:eastAsia="Times New Roman" w:hAnsi="Raleway" w:cs="Times New Roman"/>
          <w:bCs/>
          <w:iCs/>
          <w:lang w:eastAsia="ru-RU"/>
        </w:rPr>
        <w:t>Витрины</w:t>
      </w:r>
      <w:r w:rsidR="001009C4" w:rsidRPr="00DB5A00">
        <w:rPr>
          <w:rFonts w:ascii="Raleway" w:eastAsia="Times New Roman" w:hAnsi="Raleway" w:cs="Times New Roman"/>
          <w:bCs/>
          <w:iCs/>
          <w:lang w:eastAsia="ru-RU"/>
        </w:rPr>
        <w:t>/подиумы</w:t>
      </w:r>
      <w:r w:rsidRPr="00DB5A00">
        <w:rPr>
          <w:rFonts w:ascii="Raleway" w:eastAsia="Times New Roman" w:hAnsi="Raleway" w:cs="Times New Roman"/>
          <w:bCs/>
          <w:iCs/>
          <w:lang w:eastAsia="ru-RU"/>
        </w:rPr>
        <w:t>:</w:t>
      </w:r>
    </w:p>
    <w:p w:rsidR="00373870" w:rsidRPr="00373870" w:rsidRDefault="00373870" w:rsidP="00373870">
      <w:pPr>
        <w:spacing w:after="0" w:line="240" w:lineRule="auto"/>
        <w:jc w:val="both"/>
        <w:rPr>
          <w:rFonts w:ascii="Raleway" w:eastAsia="Times New Roman" w:hAnsi="Raleway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5"/>
        <w:gridCol w:w="2527"/>
        <w:gridCol w:w="4702"/>
      </w:tblGrid>
      <w:tr w:rsidR="00373870" w:rsidRPr="00373870" w:rsidTr="001009C4">
        <w:tblPrEx>
          <w:tblCellMar>
            <w:top w:w="0" w:type="dxa"/>
            <w:bottom w:w="0" w:type="dxa"/>
          </w:tblCellMar>
        </w:tblPrEx>
        <w:tc>
          <w:tcPr>
            <w:tcW w:w="2625" w:type="dxa"/>
            <w:vAlign w:val="center"/>
          </w:tcPr>
          <w:p w:rsidR="00373870" w:rsidRPr="00373870" w:rsidRDefault="00373870" w:rsidP="00373870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  <w:r w:rsidRPr="00373870"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  <w:t>Тип витрины</w:t>
            </w:r>
          </w:p>
        </w:tc>
        <w:tc>
          <w:tcPr>
            <w:tcW w:w="2527" w:type="dxa"/>
            <w:vAlign w:val="center"/>
          </w:tcPr>
          <w:p w:rsidR="00373870" w:rsidRPr="00373870" w:rsidRDefault="00373870" w:rsidP="00373870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  <w:r w:rsidRPr="00373870"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702" w:type="dxa"/>
            <w:vAlign w:val="center"/>
          </w:tcPr>
          <w:p w:rsidR="00373870" w:rsidRPr="00373870" w:rsidRDefault="00373870" w:rsidP="00373870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  <w:r w:rsidRPr="00373870"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  <w:t>Габариты</w:t>
            </w:r>
          </w:p>
        </w:tc>
      </w:tr>
      <w:tr w:rsidR="00373870" w:rsidRPr="00373870" w:rsidTr="001009C4">
        <w:tblPrEx>
          <w:tblCellMar>
            <w:top w:w="0" w:type="dxa"/>
            <w:bottom w:w="0" w:type="dxa"/>
          </w:tblCellMar>
        </w:tblPrEx>
        <w:tc>
          <w:tcPr>
            <w:tcW w:w="2625" w:type="dxa"/>
          </w:tcPr>
          <w:p w:rsidR="00373870" w:rsidRPr="00373870" w:rsidRDefault="00373870" w:rsidP="00373870">
            <w:pPr>
              <w:spacing w:after="0" w:line="240" w:lineRule="auto"/>
              <w:jc w:val="both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  <w:r w:rsidRPr="00373870"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  <w:t>Встроенная</w:t>
            </w:r>
          </w:p>
        </w:tc>
        <w:tc>
          <w:tcPr>
            <w:tcW w:w="2527" w:type="dxa"/>
          </w:tcPr>
          <w:p w:rsidR="00373870" w:rsidRPr="00373870" w:rsidRDefault="00373870" w:rsidP="00373870">
            <w:pPr>
              <w:spacing w:after="0" w:line="240" w:lineRule="auto"/>
              <w:jc w:val="both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</w:tcPr>
          <w:p w:rsidR="00373870" w:rsidRPr="00373870" w:rsidRDefault="00373870" w:rsidP="00373870">
            <w:pPr>
              <w:spacing w:after="0" w:line="240" w:lineRule="auto"/>
              <w:jc w:val="both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</w:p>
        </w:tc>
      </w:tr>
      <w:tr w:rsidR="00373870" w:rsidRPr="00373870" w:rsidTr="001009C4">
        <w:tblPrEx>
          <w:tblCellMar>
            <w:top w:w="0" w:type="dxa"/>
            <w:bottom w:w="0" w:type="dxa"/>
          </w:tblCellMar>
        </w:tblPrEx>
        <w:tc>
          <w:tcPr>
            <w:tcW w:w="2625" w:type="dxa"/>
          </w:tcPr>
          <w:p w:rsidR="00373870" w:rsidRPr="00373870" w:rsidRDefault="001009C4" w:rsidP="00373870">
            <w:pPr>
              <w:spacing w:after="0" w:line="240" w:lineRule="auto"/>
              <w:jc w:val="both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  <w:r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  <w:t>Обособленная</w:t>
            </w:r>
          </w:p>
        </w:tc>
        <w:tc>
          <w:tcPr>
            <w:tcW w:w="2527" w:type="dxa"/>
          </w:tcPr>
          <w:p w:rsidR="00373870" w:rsidRPr="00373870" w:rsidRDefault="00373870" w:rsidP="00373870">
            <w:pPr>
              <w:spacing w:after="0" w:line="240" w:lineRule="auto"/>
              <w:jc w:val="both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</w:tcPr>
          <w:p w:rsidR="00373870" w:rsidRPr="00373870" w:rsidRDefault="00373870" w:rsidP="00373870">
            <w:pPr>
              <w:spacing w:after="0" w:line="240" w:lineRule="auto"/>
              <w:jc w:val="both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</w:p>
        </w:tc>
      </w:tr>
      <w:tr w:rsidR="001009C4" w:rsidRPr="00373870" w:rsidTr="001009C4">
        <w:tblPrEx>
          <w:tblCellMar>
            <w:top w:w="0" w:type="dxa"/>
            <w:bottom w:w="0" w:type="dxa"/>
          </w:tblCellMar>
        </w:tblPrEx>
        <w:tc>
          <w:tcPr>
            <w:tcW w:w="2625" w:type="dxa"/>
          </w:tcPr>
          <w:p w:rsidR="001009C4" w:rsidRPr="00373870" w:rsidRDefault="001009C4" w:rsidP="00373870">
            <w:pPr>
              <w:spacing w:after="0" w:line="240" w:lineRule="auto"/>
              <w:jc w:val="both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  <w:r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  <w:t>Подиумы</w:t>
            </w:r>
          </w:p>
        </w:tc>
        <w:tc>
          <w:tcPr>
            <w:tcW w:w="2527" w:type="dxa"/>
          </w:tcPr>
          <w:p w:rsidR="001009C4" w:rsidRPr="00373870" w:rsidRDefault="001009C4" w:rsidP="00373870">
            <w:pPr>
              <w:spacing w:after="0" w:line="240" w:lineRule="auto"/>
              <w:jc w:val="both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</w:tcPr>
          <w:p w:rsidR="001009C4" w:rsidRPr="00373870" w:rsidRDefault="001009C4" w:rsidP="00373870">
            <w:pPr>
              <w:spacing w:after="0" w:line="240" w:lineRule="auto"/>
              <w:jc w:val="both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</w:p>
        </w:tc>
      </w:tr>
    </w:tbl>
    <w:p w:rsidR="00DB5A00" w:rsidRDefault="00DB5A00" w:rsidP="00373870">
      <w:pPr>
        <w:spacing w:after="0" w:line="240" w:lineRule="auto"/>
        <w:jc w:val="both"/>
        <w:rPr>
          <w:rFonts w:ascii="Raleway" w:eastAsia="Times New Roman" w:hAnsi="Raleway" w:cs="Times New Roman"/>
          <w:sz w:val="20"/>
          <w:szCs w:val="20"/>
          <w:lang w:eastAsia="ru-RU"/>
        </w:rPr>
      </w:pPr>
    </w:p>
    <w:p w:rsidR="00373870" w:rsidRPr="00373870" w:rsidRDefault="00373870" w:rsidP="00373870">
      <w:pPr>
        <w:spacing w:after="0" w:line="240" w:lineRule="auto"/>
        <w:jc w:val="both"/>
        <w:rPr>
          <w:rFonts w:ascii="Raleway" w:eastAsia="Times New Roman" w:hAnsi="Raleway" w:cs="Times New Roman"/>
          <w:sz w:val="20"/>
          <w:szCs w:val="20"/>
          <w:lang w:eastAsia="ru-RU"/>
        </w:rPr>
      </w:pPr>
      <w:r w:rsidRPr="00373870">
        <w:rPr>
          <w:rFonts w:ascii="Raleway" w:eastAsia="Times New Roman" w:hAnsi="Raleway" w:cs="Times New Roman"/>
          <w:sz w:val="20"/>
          <w:szCs w:val="20"/>
          <w:lang w:eastAsia="ru-RU"/>
        </w:rPr>
        <w:t>Примечание: _____________________________________________________________________________</w:t>
      </w:r>
    </w:p>
    <w:p w:rsidR="00373870" w:rsidRPr="00373870" w:rsidRDefault="00373870" w:rsidP="00373870">
      <w:pPr>
        <w:spacing w:after="0" w:line="240" w:lineRule="auto"/>
        <w:jc w:val="both"/>
        <w:rPr>
          <w:rFonts w:ascii="Raleway" w:eastAsia="Times New Roman" w:hAnsi="Raleway" w:cs="Times New Roman"/>
          <w:sz w:val="20"/>
          <w:szCs w:val="20"/>
          <w:lang w:eastAsia="ru-RU"/>
        </w:rPr>
      </w:pPr>
    </w:p>
    <w:p w:rsidR="00373870" w:rsidRPr="00DB5A00" w:rsidRDefault="00373870" w:rsidP="00373870">
      <w:pPr>
        <w:spacing w:after="0" w:line="240" w:lineRule="auto"/>
        <w:jc w:val="center"/>
        <w:rPr>
          <w:rFonts w:ascii="Raleway" w:eastAsia="Times New Roman" w:hAnsi="Raleway" w:cs="Times New Roman"/>
          <w:lang w:eastAsia="ru-RU"/>
        </w:rPr>
      </w:pPr>
      <w:r w:rsidRPr="00DB5A00">
        <w:rPr>
          <w:rFonts w:ascii="Raleway" w:eastAsia="Times New Roman" w:hAnsi="Raleway" w:cs="Times New Roman"/>
          <w:bCs/>
          <w:iCs/>
          <w:lang w:eastAsia="ru-RU"/>
        </w:rPr>
        <w:t xml:space="preserve">Перечень </w:t>
      </w:r>
      <w:r w:rsidR="00DB5A00">
        <w:rPr>
          <w:rFonts w:ascii="Raleway" w:eastAsia="Times New Roman" w:hAnsi="Raleway" w:cs="Times New Roman"/>
          <w:bCs/>
          <w:iCs/>
          <w:lang w:eastAsia="ru-RU"/>
        </w:rPr>
        <w:t xml:space="preserve">экспонатов </w:t>
      </w:r>
      <w:r w:rsidRPr="00DB5A00">
        <w:rPr>
          <w:rFonts w:ascii="Raleway" w:eastAsia="Times New Roman" w:hAnsi="Raleway" w:cs="Times New Roman"/>
          <w:bCs/>
          <w:iCs/>
          <w:lang w:eastAsia="ru-RU"/>
        </w:rPr>
        <w:t>и оборудования Заказчика:</w:t>
      </w:r>
    </w:p>
    <w:p w:rsidR="00373870" w:rsidRPr="00373870" w:rsidRDefault="00373870" w:rsidP="00373870">
      <w:pPr>
        <w:spacing w:after="0" w:line="240" w:lineRule="auto"/>
        <w:jc w:val="both"/>
        <w:rPr>
          <w:rFonts w:ascii="Raleway" w:eastAsia="Times New Roman" w:hAnsi="Raleway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5"/>
        <w:gridCol w:w="1811"/>
        <w:gridCol w:w="1623"/>
        <w:gridCol w:w="1638"/>
        <w:gridCol w:w="2947"/>
      </w:tblGrid>
      <w:tr w:rsidR="00373870" w:rsidRPr="00373870" w:rsidTr="001009C4">
        <w:tblPrEx>
          <w:tblCellMar>
            <w:top w:w="0" w:type="dxa"/>
            <w:bottom w:w="0" w:type="dxa"/>
          </w:tblCellMar>
        </w:tblPrEx>
        <w:tc>
          <w:tcPr>
            <w:tcW w:w="1835" w:type="dxa"/>
            <w:vAlign w:val="center"/>
          </w:tcPr>
          <w:p w:rsidR="00373870" w:rsidRPr="00373870" w:rsidRDefault="00373870" w:rsidP="00373870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  <w:r w:rsidRPr="00373870"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811" w:type="dxa"/>
            <w:vAlign w:val="center"/>
          </w:tcPr>
          <w:p w:rsidR="00373870" w:rsidRPr="00373870" w:rsidRDefault="00373870" w:rsidP="00373870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  <w:r w:rsidRPr="00373870"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623" w:type="dxa"/>
            <w:vAlign w:val="center"/>
          </w:tcPr>
          <w:p w:rsidR="00373870" w:rsidRPr="00373870" w:rsidRDefault="00373870" w:rsidP="00373870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  <w:r w:rsidRPr="00373870"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  <w:t>Габариты</w:t>
            </w:r>
          </w:p>
        </w:tc>
        <w:tc>
          <w:tcPr>
            <w:tcW w:w="1638" w:type="dxa"/>
            <w:vAlign w:val="center"/>
          </w:tcPr>
          <w:p w:rsidR="00373870" w:rsidRPr="00373870" w:rsidRDefault="00373870" w:rsidP="00373870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  <w:r w:rsidRPr="00373870"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2947" w:type="dxa"/>
            <w:vAlign w:val="center"/>
          </w:tcPr>
          <w:p w:rsidR="00373870" w:rsidRPr="00373870" w:rsidRDefault="00373870" w:rsidP="00373870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  <w:r w:rsidRPr="00373870"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  <w:t>Способ демонстрации</w:t>
            </w:r>
          </w:p>
        </w:tc>
      </w:tr>
      <w:tr w:rsidR="00373870" w:rsidRPr="00373870" w:rsidTr="001009C4">
        <w:tblPrEx>
          <w:tblCellMar>
            <w:top w:w="0" w:type="dxa"/>
            <w:bottom w:w="0" w:type="dxa"/>
          </w:tblCellMar>
        </w:tblPrEx>
        <w:tc>
          <w:tcPr>
            <w:tcW w:w="1835" w:type="dxa"/>
          </w:tcPr>
          <w:p w:rsidR="00373870" w:rsidRPr="00373870" w:rsidRDefault="00373870" w:rsidP="00373870">
            <w:pPr>
              <w:spacing w:after="0" w:line="240" w:lineRule="auto"/>
              <w:jc w:val="both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</w:tcPr>
          <w:p w:rsidR="00373870" w:rsidRPr="00373870" w:rsidRDefault="00373870" w:rsidP="00373870">
            <w:pPr>
              <w:spacing w:after="0" w:line="240" w:lineRule="auto"/>
              <w:jc w:val="both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373870" w:rsidRPr="00373870" w:rsidRDefault="00373870" w:rsidP="00373870">
            <w:pPr>
              <w:spacing w:after="0" w:line="240" w:lineRule="auto"/>
              <w:jc w:val="both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</w:tcPr>
          <w:p w:rsidR="00373870" w:rsidRPr="00373870" w:rsidRDefault="00373870" w:rsidP="00373870">
            <w:pPr>
              <w:spacing w:after="0" w:line="240" w:lineRule="auto"/>
              <w:jc w:val="both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</w:tcPr>
          <w:p w:rsidR="00373870" w:rsidRPr="00373870" w:rsidRDefault="00373870" w:rsidP="00373870">
            <w:pPr>
              <w:spacing w:after="0" w:line="240" w:lineRule="auto"/>
              <w:jc w:val="both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</w:p>
        </w:tc>
      </w:tr>
      <w:tr w:rsidR="00373870" w:rsidRPr="00373870" w:rsidTr="001009C4">
        <w:tblPrEx>
          <w:tblCellMar>
            <w:top w:w="0" w:type="dxa"/>
            <w:bottom w:w="0" w:type="dxa"/>
          </w:tblCellMar>
        </w:tblPrEx>
        <w:tc>
          <w:tcPr>
            <w:tcW w:w="1835" w:type="dxa"/>
          </w:tcPr>
          <w:p w:rsidR="00373870" w:rsidRPr="00373870" w:rsidRDefault="00373870" w:rsidP="00373870">
            <w:pPr>
              <w:spacing w:after="0" w:line="240" w:lineRule="auto"/>
              <w:jc w:val="both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</w:tcPr>
          <w:p w:rsidR="00373870" w:rsidRPr="00373870" w:rsidRDefault="00373870" w:rsidP="00373870">
            <w:pPr>
              <w:spacing w:after="0" w:line="240" w:lineRule="auto"/>
              <w:jc w:val="both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373870" w:rsidRPr="00373870" w:rsidRDefault="00373870" w:rsidP="00373870">
            <w:pPr>
              <w:spacing w:after="0" w:line="240" w:lineRule="auto"/>
              <w:jc w:val="both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</w:tcPr>
          <w:p w:rsidR="00373870" w:rsidRPr="00373870" w:rsidRDefault="00373870" w:rsidP="00373870">
            <w:pPr>
              <w:spacing w:after="0" w:line="240" w:lineRule="auto"/>
              <w:jc w:val="both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</w:tcPr>
          <w:p w:rsidR="00373870" w:rsidRPr="00373870" w:rsidRDefault="00373870" w:rsidP="00373870">
            <w:pPr>
              <w:spacing w:after="0" w:line="240" w:lineRule="auto"/>
              <w:jc w:val="both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</w:p>
        </w:tc>
      </w:tr>
      <w:tr w:rsidR="00373870" w:rsidRPr="00373870" w:rsidTr="001009C4">
        <w:tblPrEx>
          <w:tblCellMar>
            <w:top w:w="0" w:type="dxa"/>
            <w:bottom w:w="0" w:type="dxa"/>
          </w:tblCellMar>
        </w:tblPrEx>
        <w:tc>
          <w:tcPr>
            <w:tcW w:w="1835" w:type="dxa"/>
          </w:tcPr>
          <w:p w:rsidR="00373870" w:rsidRPr="00373870" w:rsidRDefault="00373870" w:rsidP="00373870">
            <w:pPr>
              <w:spacing w:after="0" w:line="240" w:lineRule="auto"/>
              <w:jc w:val="both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</w:tcPr>
          <w:p w:rsidR="00373870" w:rsidRPr="00373870" w:rsidRDefault="00373870" w:rsidP="00373870">
            <w:pPr>
              <w:spacing w:after="0" w:line="240" w:lineRule="auto"/>
              <w:jc w:val="both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373870" w:rsidRPr="00373870" w:rsidRDefault="00373870" w:rsidP="00373870">
            <w:pPr>
              <w:spacing w:after="0" w:line="240" w:lineRule="auto"/>
              <w:jc w:val="both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</w:tcPr>
          <w:p w:rsidR="00373870" w:rsidRPr="00373870" w:rsidRDefault="00373870" w:rsidP="00373870">
            <w:pPr>
              <w:spacing w:after="0" w:line="240" w:lineRule="auto"/>
              <w:jc w:val="both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</w:tcPr>
          <w:p w:rsidR="00373870" w:rsidRPr="00373870" w:rsidRDefault="00373870" w:rsidP="00373870">
            <w:pPr>
              <w:spacing w:after="0" w:line="240" w:lineRule="auto"/>
              <w:jc w:val="both"/>
              <w:rPr>
                <w:rFonts w:ascii="Raleway" w:eastAsia="Times New Roman" w:hAnsi="Raleway" w:cs="Times New Roman"/>
                <w:sz w:val="20"/>
                <w:szCs w:val="20"/>
                <w:lang w:eastAsia="ru-RU"/>
              </w:rPr>
            </w:pPr>
          </w:p>
        </w:tc>
      </w:tr>
    </w:tbl>
    <w:p w:rsidR="00373870" w:rsidRPr="00373870" w:rsidRDefault="00373870" w:rsidP="00373870">
      <w:pPr>
        <w:spacing w:after="0" w:line="240" w:lineRule="auto"/>
        <w:jc w:val="both"/>
        <w:rPr>
          <w:rFonts w:ascii="Raleway" w:eastAsia="Times New Roman" w:hAnsi="Raleway" w:cs="Times New Roman"/>
          <w:sz w:val="20"/>
          <w:szCs w:val="20"/>
          <w:lang w:eastAsia="ru-RU"/>
        </w:rPr>
      </w:pPr>
    </w:p>
    <w:p w:rsidR="001009C4" w:rsidRDefault="001009C4" w:rsidP="00373870">
      <w:pPr>
        <w:spacing w:after="0" w:line="240" w:lineRule="auto"/>
        <w:jc w:val="both"/>
        <w:rPr>
          <w:rFonts w:ascii="Raleway" w:eastAsia="Times New Roman" w:hAnsi="Raleway" w:cs="Times New Roman"/>
          <w:bCs/>
          <w:lang w:eastAsia="ru-RU"/>
        </w:rPr>
      </w:pPr>
    </w:p>
    <w:p w:rsidR="00373870" w:rsidRPr="00373870" w:rsidRDefault="00373870" w:rsidP="00373870">
      <w:pPr>
        <w:spacing w:after="0" w:line="240" w:lineRule="auto"/>
        <w:jc w:val="both"/>
        <w:rPr>
          <w:rFonts w:ascii="Raleway" w:eastAsia="Times New Roman" w:hAnsi="Raleway" w:cs="Times New Roman"/>
          <w:bCs/>
          <w:lang w:eastAsia="ru-RU"/>
        </w:rPr>
      </w:pPr>
      <w:r w:rsidRPr="00373870">
        <w:rPr>
          <w:rFonts w:ascii="Raleway" w:eastAsia="Times New Roman" w:hAnsi="Raleway" w:cs="Times New Roman"/>
          <w:bCs/>
          <w:lang w:eastAsia="ru-RU"/>
        </w:rPr>
        <w:t>Дополнительная информация:</w:t>
      </w:r>
    </w:p>
    <w:p w:rsidR="00373870" w:rsidRPr="00373870" w:rsidRDefault="00373870" w:rsidP="00373870">
      <w:pPr>
        <w:spacing w:after="0" w:line="240" w:lineRule="auto"/>
        <w:jc w:val="both"/>
        <w:rPr>
          <w:rFonts w:ascii="Raleway" w:eastAsia="Times New Roman" w:hAnsi="Raleway" w:cs="Times New Roman"/>
          <w:b/>
          <w:bCs/>
          <w:sz w:val="20"/>
          <w:szCs w:val="20"/>
          <w:lang w:eastAsia="ru-RU"/>
        </w:rPr>
      </w:pPr>
    </w:p>
    <w:p w:rsidR="00373870" w:rsidRPr="00373870" w:rsidRDefault="00373870" w:rsidP="00373870">
      <w:pPr>
        <w:spacing w:after="0" w:line="240" w:lineRule="auto"/>
        <w:jc w:val="both"/>
        <w:rPr>
          <w:rFonts w:ascii="Raleway" w:eastAsia="Times New Roman" w:hAnsi="Raleway" w:cs="Times New Roman"/>
          <w:b/>
          <w:bCs/>
          <w:sz w:val="20"/>
          <w:szCs w:val="20"/>
          <w:lang w:eastAsia="ru-RU"/>
        </w:rPr>
      </w:pPr>
    </w:p>
    <w:p w:rsidR="00373870" w:rsidRPr="00373870" w:rsidRDefault="00373870" w:rsidP="00373870">
      <w:pPr>
        <w:pBdr>
          <w:bottom w:val="single" w:sz="12" w:space="1" w:color="auto"/>
        </w:pBdr>
        <w:spacing w:after="0" w:line="240" w:lineRule="auto"/>
        <w:jc w:val="both"/>
        <w:rPr>
          <w:rFonts w:ascii="Raleway" w:eastAsia="Times New Roman" w:hAnsi="Raleway" w:cs="Times New Roman"/>
          <w:b/>
          <w:bCs/>
          <w:lang w:eastAsia="ru-RU"/>
        </w:rPr>
      </w:pPr>
    </w:p>
    <w:p w:rsidR="00DB5A00" w:rsidRDefault="00DB5A00" w:rsidP="00373870">
      <w:pPr>
        <w:spacing w:after="0" w:line="240" w:lineRule="auto"/>
        <w:jc w:val="both"/>
        <w:rPr>
          <w:rFonts w:ascii="Raleway" w:eastAsia="Times New Roman" w:hAnsi="Raleway" w:cs="Times New Roman"/>
          <w:bCs/>
          <w:lang w:eastAsia="ru-RU"/>
        </w:rPr>
      </w:pPr>
    </w:p>
    <w:p w:rsidR="00373870" w:rsidRPr="00DB5A00" w:rsidRDefault="00373870" w:rsidP="00373870">
      <w:pPr>
        <w:spacing w:after="0" w:line="240" w:lineRule="auto"/>
        <w:jc w:val="both"/>
        <w:rPr>
          <w:rFonts w:ascii="Raleway" w:eastAsia="Times New Roman" w:hAnsi="Raleway" w:cs="Times New Roman"/>
          <w:bCs/>
          <w:lang w:eastAsia="ru-RU"/>
        </w:rPr>
      </w:pPr>
      <w:r w:rsidRPr="00DB5A00">
        <w:rPr>
          <w:rFonts w:ascii="Raleway" w:eastAsia="Times New Roman" w:hAnsi="Raleway" w:cs="Times New Roman"/>
          <w:bCs/>
          <w:lang w:eastAsia="ru-RU"/>
        </w:rPr>
        <w:t>Срок сдачи проекта:</w:t>
      </w:r>
      <w:r w:rsidR="001009C4" w:rsidRPr="00DB5A00">
        <w:rPr>
          <w:rFonts w:ascii="Raleway" w:eastAsia="Times New Roman" w:hAnsi="Raleway" w:cs="Times New Roman"/>
          <w:bCs/>
          <w:lang w:eastAsia="ru-RU"/>
        </w:rPr>
        <w:t xml:space="preserve">  </w:t>
      </w:r>
      <w:r w:rsidRPr="00DB5A00">
        <w:rPr>
          <w:rFonts w:ascii="Raleway" w:eastAsia="Times New Roman" w:hAnsi="Raleway" w:cs="Times New Roman"/>
          <w:bCs/>
          <w:lang w:eastAsia="ru-RU"/>
        </w:rPr>
        <w:t>«____»___________20</w:t>
      </w:r>
      <w:r w:rsidR="00DB5A00">
        <w:rPr>
          <w:rFonts w:ascii="Raleway" w:eastAsia="Times New Roman" w:hAnsi="Raleway" w:cs="Times New Roman"/>
          <w:bCs/>
          <w:lang w:eastAsia="ru-RU"/>
        </w:rPr>
        <w:t>20</w:t>
      </w:r>
      <w:r w:rsidRPr="00DB5A00">
        <w:rPr>
          <w:rFonts w:ascii="Raleway" w:eastAsia="Times New Roman" w:hAnsi="Raleway" w:cs="Times New Roman"/>
          <w:bCs/>
          <w:lang w:eastAsia="ru-RU"/>
        </w:rPr>
        <w:t xml:space="preserve"> г.</w:t>
      </w:r>
      <w:r w:rsidRPr="00DB5A00">
        <w:rPr>
          <w:rFonts w:ascii="Raleway" w:eastAsia="Times New Roman" w:hAnsi="Raleway" w:cs="Times New Roman"/>
          <w:bCs/>
          <w:lang w:eastAsia="ru-RU"/>
        </w:rPr>
        <w:tab/>
      </w:r>
      <w:r w:rsidRPr="00DB5A00">
        <w:rPr>
          <w:rFonts w:ascii="Raleway" w:eastAsia="Times New Roman" w:hAnsi="Raleway" w:cs="Times New Roman"/>
          <w:bCs/>
          <w:lang w:eastAsia="ru-RU"/>
        </w:rPr>
        <w:tab/>
      </w:r>
      <w:r w:rsidRPr="00DB5A00">
        <w:rPr>
          <w:rFonts w:ascii="Raleway" w:eastAsia="Times New Roman" w:hAnsi="Raleway" w:cs="Times New Roman"/>
          <w:bCs/>
          <w:lang w:eastAsia="ru-RU"/>
        </w:rPr>
        <w:tab/>
        <w:t xml:space="preserve">                                                                   </w:t>
      </w:r>
    </w:p>
    <w:p w:rsidR="00373870" w:rsidRPr="00373870" w:rsidRDefault="00373870" w:rsidP="00373870">
      <w:pPr>
        <w:spacing w:after="0" w:line="240" w:lineRule="auto"/>
        <w:jc w:val="both"/>
        <w:rPr>
          <w:rFonts w:ascii="Raleway" w:eastAsia="Times New Roman" w:hAnsi="Raleway" w:cs="Times New Roman"/>
          <w:bCs/>
          <w:lang w:eastAsia="ru-RU"/>
        </w:rPr>
      </w:pPr>
    </w:p>
    <w:p w:rsidR="00373870" w:rsidRPr="00373870" w:rsidRDefault="00373870" w:rsidP="00373870">
      <w:pPr>
        <w:spacing w:after="0" w:line="240" w:lineRule="auto"/>
        <w:jc w:val="both"/>
        <w:rPr>
          <w:rFonts w:ascii="Raleway" w:eastAsia="Times New Roman" w:hAnsi="Raleway" w:cs="Times New Roman"/>
          <w:b/>
          <w:bCs/>
          <w:sz w:val="20"/>
          <w:szCs w:val="24"/>
          <w:lang w:val="x-none" w:eastAsia="ru-RU"/>
        </w:rPr>
      </w:pPr>
    </w:p>
    <w:sectPr w:rsidR="00373870" w:rsidRPr="00373870" w:rsidSect="00E90FBF">
      <w:headerReference w:type="default" r:id="rId9"/>
      <w:pgSz w:w="11906" w:h="16838"/>
      <w:pgMar w:top="43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9C4" w:rsidRDefault="001009C4" w:rsidP="00C01C8C">
      <w:pPr>
        <w:spacing w:after="0" w:line="240" w:lineRule="auto"/>
      </w:pPr>
      <w:r>
        <w:separator/>
      </w:r>
    </w:p>
  </w:endnote>
  <w:endnote w:type="continuationSeparator" w:id="0">
    <w:p w:rsidR="001009C4" w:rsidRDefault="001009C4" w:rsidP="00C01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leway">
    <w:panose1 w:val="020B0603030101060003"/>
    <w:charset w:val="CC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rum">
    <w:altName w:val="Arial"/>
    <w:panose1 w:val="00000000000000000000"/>
    <w:charset w:val="00"/>
    <w:family w:val="modern"/>
    <w:notTrueType/>
    <w:pitch w:val="variable"/>
    <w:sig w:usb0="00000001" w:usb1="1000204A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9C4" w:rsidRDefault="001009C4" w:rsidP="00C01C8C">
      <w:pPr>
        <w:spacing w:after="0" w:line="240" w:lineRule="auto"/>
      </w:pPr>
      <w:r>
        <w:separator/>
      </w:r>
    </w:p>
  </w:footnote>
  <w:footnote w:type="continuationSeparator" w:id="0">
    <w:p w:rsidR="001009C4" w:rsidRDefault="001009C4" w:rsidP="00C01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9C4" w:rsidRPr="00C01C8C" w:rsidRDefault="001009C4">
    <w:pPr>
      <w:pStyle w:val="a3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7EC37610" wp14:editId="2B954F8E">
          <wp:simplePos x="0" y="0"/>
          <wp:positionH relativeFrom="column">
            <wp:posOffset>-719533</wp:posOffset>
          </wp:positionH>
          <wp:positionV relativeFrom="paragraph">
            <wp:posOffset>-707390</wp:posOffset>
          </wp:positionV>
          <wp:extent cx="7560945" cy="10685145"/>
          <wp:effectExtent l="0" t="0" r="1905" b="1905"/>
          <wp:wrapNone/>
          <wp:docPr id="20" name="Рисунок 20" descr="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8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3120" behindDoc="0" locked="0" layoutInCell="1" allowOverlap="1" wp14:anchorId="1A19CB49" wp14:editId="6A987B0C">
          <wp:simplePos x="0" y="0"/>
          <wp:positionH relativeFrom="column">
            <wp:posOffset>-7620</wp:posOffset>
          </wp:positionH>
          <wp:positionV relativeFrom="paragraph">
            <wp:posOffset>122555</wp:posOffset>
          </wp:positionV>
          <wp:extent cx="1061720" cy="1382395"/>
          <wp:effectExtent l="0" t="0" r="5080" b="8255"/>
          <wp:wrapNone/>
          <wp:docPr id="21" name="Рисунок 21" descr="C:\Users\kowka\AppData\Local\Microsoft\Windows\INetCache\Content.Word\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wka\AppData\Local\Microsoft\Windows\INetCache\Content.Word\0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38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09C4" w:rsidRDefault="001009C4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B558CB" wp14:editId="261C50FE">
              <wp:simplePos x="0" y="0"/>
              <wp:positionH relativeFrom="margin">
                <wp:posOffset>4982845</wp:posOffset>
              </wp:positionH>
              <wp:positionV relativeFrom="paragraph">
                <wp:posOffset>575310</wp:posOffset>
              </wp:positionV>
              <wp:extent cx="266700" cy="0"/>
              <wp:effectExtent l="0" t="0" r="19050" b="19050"/>
              <wp:wrapNone/>
              <wp:docPr id="8" name="Прямая соединительная линия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66700" cy="0"/>
                      </a:xfrm>
                      <a:prstGeom prst="line">
                        <a:avLst/>
                      </a:prstGeom>
                      <a:ln>
                        <a:solidFill>
                          <a:srgbClr val="A48D2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2000314" id="Прямая соединительная линия 8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92.35pt,45.3pt" to="413.3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" strokecolor="#a48d29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5BF3AC" wp14:editId="0D9FC755">
              <wp:simplePos x="0" y="0"/>
              <wp:positionH relativeFrom="margin">
                <wp:posOffset>4978781</wp:posOffset>
              </wp:positionH>
              <wp:positionV relativeFrom="paragraph">
                <wp:posOffset>208280</wp:posOffset>
              </wp:positionV>
              <wp:extent cx="266700" cy="0"/>
              <wp:effectExtent l="0" t="0" r="19050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66700" cy="0"/>
                      </a:xfrm>
                      <a:prstGeom prst="line">
                        <a:avLst/>
                      </a:prstGeom>
                      <a:ln>
                        <a:solidFill>
                          <a:srgbClr val="A48D2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0785CFA" id="Прямая соединительная линия 7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92.05pt,16.4pt" to="413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" strokecolor="#a48d29" strokeweight=".5pt">
              <v:stroke joinstyle="miter"/>
              <w10:wrap anchorx="margin"/>
            </v:line>
          </w:pict>
        </mc:Fallback>
      </mc:AlternateContent>
    </w:r>
    <w:r w:rsidRPr="00C01C8C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AEC40C" wp14:editId="5CA3D4BA">
              <wp:simplePos x="0" y="0"/>
              <wp:positionH relativeFrom="column">
                <wp:posOffset>5318760</wp:posOffset>
              </wp:positionH>
              <wp:positionV relativeFrom="paragraph">
                <wp:posOffset>115570</wp:posOffset>
              </wp:positionV>
              <wp:extent cx="1052195" cy="1374775"/>
              <wp:effectExtent l="0" t="0" r="0" b="0"/>
              <wp:wrapSquare wrapText="bothSides"/>
              <wp:docPr id="6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195" cy="1374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09C4" w:rsidRPr="00220F12" w:rsidRDefault="001009C4" w:rsidP="00220F12">
                          <w:pPr>
                            <w:spacing w:after="0" w:line="264" w:lineRule="auto"/>
                            <w:rPr>
                              <w:rFonts w:ascii="Raleway" w:hAnsi="Raleway"/>
                              <w:sz w:val="18"/>
                            </w:rPr>
                          </w:pPr>
                          <w:r w:rsidRPr="00220F12">
                            <w:rPr>
                              <w:rFonts w:ascii="Raleway" w:hAnsi="Raleway"/>
                              <w:sz w:val="18"/>
                            </w:rPr>
                            <w:t>ОГРН</w:t>
                          </w:r>
                        </w:p>
                        <w:p w:rsidR="001009C4" w:rsidRPr="00220F12" w:rsidRDefault="001009C4" w:rsidP="00220F12">
                          <w:pPr>
                            <w:spacing w:after="130" w:line="264" w:lineRule="auto"/>
                            <w:rPr>
                              <w:rFonts w:ascii="Raleway" w:hAnsi="Raleway"/>
                              <w:sz w:val="18"/>
                            </w:rPr>
                          </w:pPr>
                          <w:r w:rsidRPr="00220F12">
                            <w:rPr>
                              <w:rFonts w:ascii="Raleway" w:hAnsi="Raleway"/>
                              <w:sz w:val="18"/>
                            </w:rPr>
                            <w:t>1157746173705</w:t>
                          </w:r>
                        </w:p>
                        <w:p w:rsidR="001009C4" w:rsidRPr="00220F12" w:rsidRDefault="001009C4" w:rsidP="00220F12">
                          <w:pPr>
                            <w:spacing w:after="0" w:line="264" w:lineRule="auto"/>
                            <w:rPr>
                              <w:rFonts w:ascii="Raleway" w:hAnsi="Raleway"/>
                              <w:sz w:val="18"/>
                            </w:rPr>
                          </w:pPr>
                          <w:r w:rsidRPr="00220F12">
                            <w:rPr>
                              <w:rFonts w:ascii="Raleway" w:hAnsi="Raleway"/>
                              <w:sz w:val="18"/>
                            </w:rPr>
                            <w:t>ИНН/КПП</w:t>
                          </w:r>
                        </w:p>
                        <w:p w:rsidR="001009C4" w:rsidRPr="00220F12" w:rsidRDefault="001009C4" w:rsidP="00220F12">
                          <w:pPr>
                            <w:spacing w:after="0" w:line="264" w:lineRule="auto"/>
                            <w:rPr>
                              <w:rFonts w:ascii="Raleway" w:hAnsi="Raleway"/>
                              <w:sz w:val="18"/>
                            </w:rPr>
                          </w:pPr>
                          <w:r w:rsidRPr="00220F12">
                            <w:rPr>
                              <w:rFonts w:ascii="Raleway" w:hAnsi="Raleway"/>
                              <w:sz w:val="18"/>
                            </w:rPr>
                            <w:t>7726298260</w:t>
                          </w:r>
                        </w:p>
                        <w:p w:rsidR="001009C4" w:rsidRPr="00C01C8C" w:rsidRDefault="001009C4" w:rsidP="00220F12">
                          <w:pPr>
                            <w:spacing w:after="130" w:line="264" w:lineRule="auto"/>
                            <w:rPr>
                              <w:rFonts w:ascii="Raleway" w:hAnsi="Raleway"/>
                              <w:sz w:val="18"/>
                            </w:rPr>
                          </w:pPr>
                          <w:r w:rsidRPr="00220F12">
                            <w:rPr>
                              <w:rFonts w:ascii="Raleway" w:hAnsi="Raleway"/>
                              <w:sz w:val="18"/>
                            </w:rPr>
                            <w:t>772401001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8.8pt;margin-top:9.1pt;width:82.85pt;height:10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" filled="f" stroked="f">
              <v:textbox inset="0,0,0,0">
                <w:txbxContent>
                  <w:p w:rsidR="001009C4" w:rsidRPr="00220F12" w:rsidRDefault="001009C4" w:rsidP="00220F12">
                    <w:pPr>
                      <w:spacing w:after="0" w:line="264" w:lineRule="auto"/>
                      <w:rPr>
                        <w:rFonts w:ascii="Raleway" w:hAnsi="Raleway"/>
                        <w:sz w:val="18"/>
                      </w:rPr>
                    </w:pPr>
                    <w:r w:rsidRPr="00220F12">
                      <w:rPr>
                        <w:rFonts w:ascii="Raleway" w:hAnsi="Raleway"/>
                        <w:sz w:val="18"/>
                      </w:rPr>
                      <w:t>ОГРН</w:t>
                    </w:r>
                  </w:p>
                  <w:p w:rsidR="001009C4" w:rsidRPr="00220F12" w:rsidRDefault="001009C4" w:rsidP="00220F12">
                    <w:pPr>
                      <w:spacing w:after="130" w:line="264" w:lineRule="auto"/>
                      <w:rPr>
                        <w:rFonts w:ascii="Raleway" w:hAnsi="Raleway"/>
                        <w:sz w:val="18"/>
                      </w:rPr>
                    </w:pPr>
                    <w:r w:rsidRPr="00220F12">
                      <w:rPr>
                        <w:rFonts w:ascii="Raleway" w:hAnsi="Raleway"/>
                        <w:sz w:val="18"/>
                      </w:rPr>
                      <w:t>1157746173705</w:t>
                    </w:r>
                  </w:p>
                  <w:p w:rsidR="001009C4" w:rsidRPr="00220F12" w:rsidRDefault="001009C4" w:rsidP="00220F12">
                    <w:pPr>
                      <w:spacing w:after="0" w:line="264" w:lineRule="auto"/>
                      <w:rPr>
                        <w:rFonts w:ascii="Raleway" w:hAnsi="Raleway"/>
                        <w:sz w:val="18"/>
                      </w:rPr>
                    </w:pPr>
                    <w:r w:rsidRPr="00220F12">
                      <w:rPr>
                        <w:rFonts w:ascii="Raleway" w:hAnsi="Raleway"/>
                        <w:sz w:val="18"/>
                      </w:rPr>
                      <w:t>ИНН/КПП</w:t>
                    </w:r>
                  </w:p>
                  <w:p w:rsidR="001009C4" w:rsidRPr="00220F12" w:rsidRDefault="001009C4" w:rsidP="00220F12">
                    <w:pPr>
                      <w:spacing w:after="0" w:line="264" w:lineRule="auto"/>
                      <w:rPr>
                        <w:rFonts w:ascii="Raleway" w:hAnsi="Raleway"/>
                        <w:sz w:val="18"/>
                      </w:rPr>
                    </w:pPr>
                    <w:r w:rsidRPr="00220F12">
                      <w:rPr>
                        <w:rFonts w:ascii="Raleway" w:hAnsi="Raleway"/>
                        <w:sz w:val="18"/>
                      </w:rPr>
                      <w:t>7726298260</w:t>
                    </w:r>
                  </w:p>
                  <w:p w:rsidR="001009C4" w:rsidRPr="00C01C8C" w:rsidRDefault="001009C4" w:rsidP="00220F12">
                    <w:pPr>
                      <w:spacing w:after="130" w:line="264" w:lineRule="auto"/>
                      <w:rPr>
                        <w:rFonts w:ascii="Raleway" w:hAnsi="Raleway"/>
                        <w:sz w:val="18"/>
                      </w:rPr>
                    </w:pPr>
                    <w:r w:rsidRPr="00220F12">
                      <w:rPr>
                        <w:rFonts w:ascii="Raleway" w:hAnsi="Raleway"/>
                        <w:sz w:val="18"/>
                      </w:rPr>
                      <w:t>772401001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24D1A5" wp14:editId="638B53E6">
              <wp:simplePos x="0" y="0"/>
              <wp:positionH relativeFrom="column">
                <wp:posOffset>2711450</wp:posOffset>
              </wp:positionH>
              <wp:positionV relativeFrom="paragraph">
                <wp:posOffset>1040603</wp:posOffset>
              </wp:positionV>
              <wp:extent cx="266400" cy="0"/>
              <wp:effectExtent l="0" t="0" r="1968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66400" cy="0"/>
                      </a:xfrm>
                      <a:prstGeom prst="line">
                        <a:avLst/>
                      </a:prstGeom>
                      <a:ln>
                        <a:solidFill>
                          <a:srgbClr val="A48D2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71B1BBA" id="Прямая соединительная линия 5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5pt,81.95pt" to="234.5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" strokecolor="#a48d29" strokeweight=".5pt">
              <v:stroke joinstyle="miter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1E77CB" wp14:editId="72E68D65">
              <wp:simplePos x="0" y="0"/>
              <wp:positionH relativeFrom="column">
                <wp:posOffset>2710180</wp:posOffset>
              </wp:positionH>
              <wp:positionV relativeFrom="paragraph">
                <wp:posOffset>801636</wp:posOffset>
              </wp:positionV>
              <wp:extent cx="266400" cy="0"/>
              <wp:effectExtent l="0" t="0" r="19685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66400" cy="0"/>
                      </a:xfrm>
                      <a:prstGeom prst="line">
                        <a:avLst/>
                      </a:prstGeom>
                      <a:ln>
                        <a:solidFill>
                          <a:srgbClr val="A48D2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76A20DA" id="Прямая соединительная линия 4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4pt,63.1pt" to="234.4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" strokecolor="#a48d29" strokeweight=".5pt">
              <v:stroke joinstyle="miter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1CB560D" wp14:editId="40B0FC07">
              <wp:simplePos x="0" y="0"/>
              <wp:positionH relativeFrom="column">
                <wp:posOffset>2711450</wp:posOffset>
              </wp:positionH>
              <wp:positionV relativeFrom="paragraph">
                <wp:posOffset>577466</wp:posOffset>
              </wp:positionV>
              <wp:extent cx="266400" cy="0"/>
              <wp:effectExtent l="0" t="0" r="19685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66400" cy="0"/>
                      </a:xfrm>
                      <a:prstGeom prst="line">
                        <a:avLst/>
                      </a:prstGeom>
                      <a:ln>
                        <a:solidFill>
                          <a:srgbClr val="A48D2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AC9BA5C" id="Прямая соединительная линия 3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5pt,45.45pt" to="234.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" strokecolor="#a48d29" strokeweight=".5pt">
              <v:stroke joinstyle="miter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0C16112" wp14:editId="75B5E925">
              <wp:simplePos x="0" y="0"/>
              <wp:positionH relativeFrom="column">
                <wp:posOffset>2712720</wp:posOffset>
              </wp:positionH>
              <wp:positionV relativeFrom="paragraph">
                <wp:posOffset>208492</wp:posOffset>
              </wp:positionV>
              <wp:extent cx="266700" cy="0"/>
              <wp:effectExtent l="0" t="0" r="1905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66700" cy="0"/>
                      </a:xfrm>
                      <a:prstGeom prst="line">
                        <a:avLst/>
                      </a:prstGeom>
                      <a:ln>
                        <a:solidFill>
                          <a:srgbClr val="A48D2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032ECAD" id="Прямая соединительная линия 2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pt,16.4pt" to="234.6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" strokecolor="#a48d29" strokeweight=".5pt">
              <v:stroke joinstyle="miter"/>
            </v:line>
          </w:pict>
        </mc:Fallback>
      </mc:AlternateContent>
    </w:r>
    <w:r w:rsidRPr="00C01C8C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5EBE2913" wp14:editId="403AA8AD">
              <wp:simplePos x="0" y="0"/>
              <wp:positionH relativeFrom="column">
                <wp:posOffset>3074670</wp:posOffset>
              </wp:positionH>
              <wp:positionV relativeFrom="paragraph">
                <wp:posOffset>118745</wp:posOffset>
              </wp:positionV>
              <wp:extent cx="1549400" cy="1374140"/>
              <wp:effectExtent l="0" t="0" r="1270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1374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09C4" w:rsidRPr="00C01C8C" w:rsidRDefault="001009C4" w:rsidP="00C01C8C">
                          <w:pPr>
                            <w:spacing w:after="130" w:line="264" w:lineRule="auto"/>
                            <w:rPr>
                              <w:rFonts w:ascii="Raleway" w:hAnsi="Raleway"/>
                              <w:sz w:val="18"/>
                            </w:rPr>
                          </w:pPr>
                          <w:r w:rsidRPr="00C01C8C">
                            <w:rPr>
                              <w:rFonts w:ascii="Raleway" w:hAnsi="Raleway"/>
                              <w:sz w:val="18"/>
                            </w:rPr>
                            <w:t>117405, г. Москва, ул.</w:t>
                          </w:r>
                          <w:r w:rsidRPr="00C01C8C">
                            <w:rPr>
                              <w:rFonts w:ascii="Raleway" w:hAnsi="Raleway"/>
                              <w:sz w:val="18"/>
                              <w:lang w:val="en-US"/>
                            </w:rPr>
                            <w:t> </w:t>
                          </w:r>
                          <w:r w:rsidRPr="00C01C8C">
                            <w:rPr>
                              <w:rFonts w:ascii="Raleway" w:hAnsi="Raleway"/>
                              <w:sz w:val="18"/>
                            </w:rPr>
                            <w:t>Дорожная, д. 60 б</w:t>
                          </w:r>
                        </w:p>
                        <w:p w:rsidR="001009C4" w:rsidRPr="00C01C8C" w:rsidRDefault="001009C4" w:rsidP="00C01C8C">
                          <w:pPr>
                            <w:spacing w:after="130" w:line="264" w:lineRule="auto"/>
                            <w:rPr>
                              <w:rFonts w:ascii="Raleway" w:hAnsi="Raleway"/>
                              <w:sz w:val="18"/>
                            </w:rPr>
                          </w:pPr>
                          <w:r w:rsidRPr="00C01C8C">
                            <w:rPr>
                              <w:rFonts w:ascii="Raleway" w:hAnsi="Raleway"/>
                              <w:sz w:val="18"/>
                            </w:rPr>
                            <w:t>+7 495 123-45-81</w:t>
                          </w:r>
                        </w:p>
                        <w:p w:rsidR="001009C4" w:rsidRPr="00C01C8C" w:rsidRDefault="001009C4" w:rsidP="00C01C8C">
                          <w:pPr>
                            <w:spacing w:after="130" w:line="264" w:lineRule="auto"/>
                            <w:rPr>
                              <w:rFonts w:ascii="Raleway" w:hAnsi="Raleway"/>
                              <w:sz w:val="18"/>
                            </w:rPr>
                          </w:pPr>
                          <w:r w:rsidRPr="00C01C8C">
                            <w:rPr>
                              <w:rFonts w:ascii="Raleway" w:hAnsi="Raleway"/>
                              <w:sz w:val="18"/>
                            </w:rPr>
                            <w:t>hello@excelsior-group.ru</w:t>
                          </w:r>
                        </w:p>
                        <w:p w:rsidR="001009C4" w:rsidRPr="00C01C8C" w:rsidRDefault="001009C4" w:rsidP="00C01C8C">
                          <w:pPr>
                            <w:spacing w:after="130" w:line="264" w:lineRule="auto"/>
                            <w:rPr>
                              <w:rFonts w:ascii="Raleway" w:hAnsi="Raleway"/>
                              <w:sz w:val="18"/>
                            </w:rPr>
                          </w:pPr>
                          <w:r w:rsidRPr="00C01C8C">
                            <w:rPr>
                              <w:rFonts w:ascii="Raleway" w:hAnsi="Raleway"/>
                              <w:sz w:val="18"/>
                            </w:rPr>
                            <w:t>excelsior-group.ru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42.1pt;margin-top:9.35pt;width:122pt;height:108.2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" filled="f" stroked="f">
              <v:textbox inset="0,0,0,0">
                <w:txbxContent>
                  <w:p w:rsidR="001009C4" w:rsidRPr="00C01C8C" w:rsidRDefault="001009C4" w:rsidP="00C01C8C">
                    <w:pPr>
                      <w:spacing w:after="130" w:line="264" w:lineRule="auto"/>
                      <w:rPr>
                        <w:rFonts w:ascii="Raleway" w:hAnsi="Raleway"/>
                        <w:sz w:val="18"/>
                      </w:rPr>
                    </w:pPr>
                    <w:r w:rsidRPr="00C01C8C">
                      <w:rPr>
                        <w:rFonts w:ascii="Raleway" w:hAnsi="Raleway"/>
                        <w:sz w:val="18"/>
                      </w:rPr>
                      <w:t>117405, г. Москва, ул.</w:t>
                    </w:r>
                    <w:r w:rsidRPr="00C01C8C">
                      <w:rPr>
                        <w:rFonts w:ascii="Raleway" w:hAnsi="Raleway"/>
                        <w:sz w:val="18"/>
                        <w:lang w:val="en-US"/>
                      </w:rPr>
                      <w:t> </w:t>
                    </w:r>
                    <w:r w:rsidRPr="00C01C8C">
                      <w:rPr>
                        <w:rFonts w:ascii="Raleway" w:hAnsi="Raleway"/>
                        <w:sz w:val="18"/>
                      </w:rPr>
                      <w:t>Дорожная, д. 60 б</w:t>
                    </w:r>
                  </w:p>
                  <w:p w:rsidR="001009C4" w:rsidRPr="00C01C8C" w:rsidRDefault="001009C4" w:rsidP="00C01C8C">
                    <w:pPr>
                      <w:spacing w:after="130" w:line="264" w:lineRule="auto"/>
                      <w:rPr>
                        <w:rFonts w:ascii="Raleway" w:hAnsi="Raleway"/>
                        <w:sz w:val="18"/>
                      </w:rPr>
                    </w:pPr>
                    <w:r w:rsidRPr="00C01C8C">
                      <w:rPr>
                        <w:rFonts w:ascii="Raleway" w:hAnsi="Raleway"/>
                        <w:sz w:val="18"/>
                      </w:rPr>
                      <w:t>+7 495 123-45-81</w:t>
                    </w:r>
                  </w:p>
                  <w:p w:rsidR="001009C4" w:rsidRPr="00C01C8C" w:rsidRDefault="001009C4" w:rsidP="00C01C8C">
                    <w:pPr>
                      <w:spacing w:after="130" w:line="264" w:lineRule="auto"/>
                      <w:rPr>
                        <w:rFonts w:ascii="Raleway" w:hAnsi="Raleway"/>
                        <w:sz w:val="18"/>
                      </w:rPr>
                    </w:pPr>
                    <w:r w:rsidRPr="00C01C8C">
                      <w:rPr>
                        <w:rFonts w:ascii="Raleway" w:hAnsi="Raleway"/>
                        <w:sz w:val="18"/>
                      </w:rPr>
                      <w:t>hello@excelsior-group.ru</w:t>
                    </w:r>
                  </w:p>
                  <w:p w:rsidR="001009C4" w:rsidRPr="00C01C8C" w:rsidRDefault="001009C4" w:rsidP="00C01C8C">
                    <w:pPr>
                      <w:spacing w:after="130" w:line="264" w:lineRule="auto"/>
                      <w:rPr>
                        <w:rFonts w:ascii="Raleway" w:hAnsi="Raleway"/>
                        <w:sz w:val="18"/>
                      </w:rPr>
                    </w:pPr>
                    <w:r w:rsidRPr="00C01C8C">
                      <w:rPr>
                        <w:rFonts w:ascii="Raleway" w:hAnsi="Raleway"/>
                        <w:sz w:val="18"/>
                      </w:rPr>
                      <w:t>excelsior-group.ru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E031A"/>
    <w:multiLevelType w:val="hybridMultilevel"/>
    <w:tmpl w:val="713EE2E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1">
    <w:nsid w:val="3C37374A"/>
    <w:multiLevelType w:val="hybridMultilevel"/>
    <w:tmpl w:val="888E39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BF"/>
    <w:rsid w:val="001009C4"/>
    <w:rsid w:val="00220F12"/>
    <w:rsid w:val="00273176"/>
    <w:rsid w:val="00373870"/>
    <w:rsid w:val="00756799"/>
    <w:rsid w:val="00C01C8C"/>
    <w:rsid w:val="00DB5A00"/>
    <w:rsid w:val="00E90FBF"/>
    <w:rsid w:val="00F9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C8C"/>
  </w:style>
  <w:style w:type="paragraph" w:styleId="a5">
    <w:name w:val="footer"/>
    <w:basedOn w:val="a"/>
    <w:link w:val="a6"/>
    <w:uiPriority w:val="99"/>
    <w:unhideWhenUsed/>
    <w:rsid w:val="00C0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C8C"/>
  </w:style>
  <w:style w:type="paragraph" w:styleId="a7">
    <w:name w:val="No Spacing"/>
    <w:uiPriority w:val="1"/>
    <w:qFormat/>
    <w:rsid w:val="00220F12"/>
    <w:pPr>
      <w:spacing w:after="0" w:line="240" w:lineRule="auto"/>
    </w:pPr>
  </w:style>
  <w:style w:type="character" w:styleId="a8">
    <w:name w:val="Hyperlink"/>
    <w:rsid w:val="003738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87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73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C8C"/>
  </w:style>
  <w:style w:type="paragraph" w:styleId="a5">
    <w:name w:val="footer"/>
    <w:basedOn w:val="a"/>
    <w:link w:val="a6"/>
    <w:uiPriority w:val="99"/>
    <w:unhideWhenUsed/>
    <w:rsid w:val="00C0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C8C"/>
  </w:style>
  <w:style w:type="paragraph" w:styleId="a7">
    <w:name w:val="No Spacing"/>
    <w:uiPriority w:val="1"/>
    <w:qFormat/>
    <w:rsid w:val="00220F12"/>
    <w:pPr>
      <w:spacing w:after="0" w:line="240" w:lineRule="auto"/>
    </w:pPr>
  </w:style>
  <w:style w:type="character" w:styleId="a8">
    <w:name w:val="Hyperlink"/>
    <w:rsid w:val="003738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87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73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262E1-FCE5-40F7-AD1A-333A1BD4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Потеряйко</dc:creator>
  <cp:keywords/>
  <dc:description/>
  <cp:lastModifiedBy>ВТ</cp:lastModifiedBy>
  <cp:revision>4</cp:revision>
  <dcterms:created xsi:type="dcterms:W3CDTF">2019-09-24T07:14:00Z</dcterms:created>
  <dcterms:modified xsi:type="dcterms:W3CDTF">2020-03-27T13:01:00Z</dcterms:modified>
</cp:coreProperties>
</file>